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lemonade    </w:t>
      </w:r>
      <w:r>
        <w:t xml:space="preserve">   popsicle    </w:t>
      </w:r>
      <w:r>
        <w:t xml:space="preserve">   watermelon    </w:t>
      </w:r>
      <w:r>
        <w:t xml:space="preserve">   ice cream    </w:t>
      </w:r>
      <w:r>
        <w:t xml:space="preserve">   reef    </w:t>
      </w:r>
      <w:r>
        <w:t xml:space="preserve">   sandals    </w:t>
      </w:r>
      <w:r>
        <w:t xml:space="preserve">   seahorse    </w:t>
      </w:r>
      <w:r>
        <w:t xml:space="preserve">   starfish    </w:t>
      </w:r>
      <w:r>
        <w:t xml:space="preserve">   sea turtles    </w:t>
      </w:r>
      <w:r>
        <w:t xml:space="preserve">   shells    </w:t>
      </w:r>
      <w:r>
        <w:t xml:space="preserve">   diving    </w:t>
      </w:r>
      <w:r>
        <w:t xml:space="preserve">   floating    </w:t>
      </w:r>
      <w:r>
        <w:t xml:space="preserve">   swimming    </w:t>
      </w:r>
      <w:r>
        <w:t xml:space="preserve">   parasailing    </w:t>
      </w:r>
      <w:r>
        <w:t xml:space="preserve">   jet ski    </w:t>
      </w:r>
      <w:r>
        <w:t xml:space="preserve">   sailing    </w:t>
      </w:r>
      <w:r>
        <w:t xml:space="preserve">   surfing    </w:t>
      </w:r>
      <w:r>
        <w:t xml:space="preserve">   digging    </w:t>
      </w:r>
      <w:r>
        <w:t xml:space="preserve">   sunscreen    </w:t>
      </w:r>
      <w:r>
        <w:t xml:space="preserve">   suntan    </w:t>
      </w:r>
      <w:r>
        <w:t xml:space="preserve">   hot    </w:t>
      </w:r>
      <w:r>
        <w:t xml:space="preserve">   pier    </w:t>
      </w:r>
      <w:r>
        <w:t xml:space="preserve">   jellyfish    </w:t>
      </w:r>
      <w:r>
        <w:t xml:space="preserve">   fish    </w:t>
      </w:r>
      <w:r>
        <w:t xml:space="preserve">   birds    </w:t>
      </w:r>
      <w:r>
        <w:t xml:space="preserve">   sharks    </w:t>
      </w:r>
      <w:r>
        <w:t xml:space="preserve">   seagulls    </w:t>
      </w:r>
      <w:r>
        <w:t xml:space="preserve">   crabs    </w:t>
      </w:r>
      <w:r>
        <w:t xml:space="preserve">   sand castle    </w:t>
      </w:r>
      <w:r>
        <w:t xml:space="preserve">   boat    </w:t>
      </w:r>
      <w:r>
        <w:t xml:space="preserve">   sunshine    </w:t>
      </w:r>
      <w:r>
        <w:t xml:space="preserve">   waves    </w:t>
      </w:r>
      <w:r>
        <w:t xml:space="preserve">   chair    </w:t>
      </w:r>
      <w:r>
        <w:t xml:space="preserve">   umbrella    </w:t>
      </w:r>
      <w:r>
        <w:t xml:space="preserve">   shovel    </w:t>
      </w:r>
      <w:r>
        <w:t xml:space="preserve">   pail    </w:t>
      </w:r>
      <w:r>
        <w:t xml:space="preserve">   swimsuit    </w:t>
      </w:r>
      <w:r>
        <w:t xml:space="preserve">   water    </w:t>
      </w:r>
      <w:r>
        <w:t xml:space="preserve">   ocean    </w:t>
      </w:r>
      <w:r>
        <w:t xml:space="preserve">   sand    </w:t>
      </w:r>
      <w:r>
        <w:t xml:space="preserve">   beach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Words</dc:title>
  <dcterms:created xsi:type="dcterms:W3CDTF">2021-10-11T18:16:42Z</dcterms:created>
  <dcterms:modified xsi:type="dcterms:W3CDTF">2021-10-11T18:16:42Z</dcterms:modified>
</cp:coreProperties>
</file>