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activities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inline skating    </w:t>
      </w:r>
      <w:r>
        <w:t xml:space="preserve">   swinging    </w:t>
      </w:r>
      <w:r>
        <w:t xml:space="preserve">   flowers    </w:t>
      </w:r>
      <w:r>
        <w:t xml:space="preserve">   picnic    </w:t>
      </w:r>
      <w:r>
        <w:t xml:space="preserve">   skipping    </w:t>
      </w:r>
      <w:r>
        <w:t xml:space="preserve">   diving    </w:t>
      </w:r>
      <w:r>
        <w:t xml:space="preserve">   snorkeling    </w:t>
      </w:r>
      <w:r>
        <w:t xml:space="preserve">   sliding    </w:t>
      </w:r>
      <w:r>
        <w:t xml:space="preserve">   sand castle    </w:t>
      </w:r>
      <w:r>
        <w:t xml:space="preserve">   swimming    </w:t>
      </w:r>
      <w:r>
        <w:t xml:space="preserve">   bike    </w:t>
      </w:r>
      <w:r>
        <w:t xml:space="preserve">   football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activities</dc:title>
  <dcterms:created xsi:type="dcterms:W3CDTF">2021-10-11T18:13:36Z</dcterms:created>
  <dcterms:modified xsi:type="dcterms:W3CDTF">2021-10-11T18:13:36Z</dcterms:modified>
</cp:coreProperties>
</file>