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walking    </w:t>
      </w:r>
      <w:r>
        <w:t xml:space="preserve">   trikes    </w:t>
      </w:r>
      <w:r>
        <w:t xml:space="preserve">   skateboards    </w:t>
      </w:r>
      <w:r>
        <w:t xml:space="preserve">   scooters    </w:t>
      </w:r>
      <w:r>
        <w:t xml:space="preserve">   bikes    </w:t>
      </w:r>
      <w:r>
        <w:t xml:space="preserve">   trains    </w:t>
      </w:r>
      <w:r>
        <w:t xml:space="preserve">   sports    </w:t>
      </w:r>
      <w:r>
        <w:t xml:space="preserve">   friendship    </w:t>
      </w:r>
      <w:r>
        <w:t xml:space="preserve">   togetherness    </w:t>
      </w:r>
      <w:r>
        <w:t xml:space="preserve">   Sunday    </w:t>
      </w:r>
      <w:r>
        <w:t xml:space="preserve">   Saturday    </w:t>
      </w:r>
      <w:r>
        <w:t xml:space="preserve">   Friday    </w:t>
      </w:r>
      <w:r>
        <w:t xml:space="preserve">   Thursday    </w:t>
      </w:r>
      <w:r>
        <w:t xml:space="preserve">   Wednesday    </w:t>
      </w:r>
      <w:r>
        <w:t xml:space="preserve">   Tuesday    </w:t>
      </w:r>
      <w:r>
        <w:t xml:space="preserve">   Monday    </w:t>
      </w:r>
      <w:r>
        <w:t xml:space="preserve">   school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hopeful    </w:t>
      </w:r>
      <w:r>
        <w:t xml:space="preserve">   promise    </w:t>
      </w:r>
      <w:r>
        <w:t xml:space="preserve">   believe    </w:t>
      </w:r>
      <w:r>
        <w:t xml:space="preserve">   dad    </w:t>
      </w:r>
      <w:r>
        <w:t xml:space="preserve">   brother    </w:t>
      </w:r>
      <w:r>
        <w:t xml:space="preserve">   sister    </w:t>
      </w:r>
      <w:r>
        <w:t xml:space="preserve">   hiking    </w:t>
      </w:r>
      <w:r>
        <w:t xml:space="preserve">   traveling    </w:t>
      </w:r>
      <w:r>
        <w:t xml:space="preserve">   alone    </w:t>
      </w:r>
      <w:r>
        <w:t xml:space="preserve">   friends    </w:t>
      </w:r>
      <w:r>
        <w:t xml:space="preserve">   family    </w:t>
      </w:r>
      <w:r>
        <w:t xml:space="preserve">   basket ball    </w:t>
      </w:r>
      <w:r>
        <w:t xml:space="preserve">   tennis    </w:t>
      </w:r>
      <w:r>
        <w:t xml:space="preserve">   baseball    </w:t>
      </w:r>
      <w:r>
        <w:t xml:space="preserve">   soccer    </w:t>
      </w:r>
      <w:r>
        <w:t xml:space="preserve">   boats    </w:t>
      </w:r>
      <w:r>
        <w:t xml:space="preserve">   airplanes    </w:t>
      </w:r>
      <w:r>
        <w:t xml:space="preserve">   riding    </w:t>
      </w:r>
      <w:r>
        <w:t xml:space="preserve">   cars    </w:t>
      </w:r>
      <w:r>
        <w:t xml:space="preserve">   vacations    </w:t>
      </w:r>
      <w:r>
        <w:t xml:space="preserve">   playing    </w:t>
      </w:r>
      <w:r>
        <w:t xml:space="preserve">   holidays    </w:t>
      </w:r>
      <w:r>
        <w:t xml:space="preserve">   running    </w:t>
      </w:r>
      <w:r>
        <w:t xml:space="preserve">   chasing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Summer!</dc:title>
  <dcterms:created xsi:type="dcterms:W3CDTF">2021-10-11T18:16:13Z</dcterms:created>
  <dcterms:modified xsi:type="dcterms:W3CDTF">2021-10-11T18:16:13Z</dcterms:modified>
</cp:coreProperties>
</file>