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Refreshing fruit mostly made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 vegetable  we can grow in our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summer arrives, we always take care of it. It's behind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Accessory very important to protect the eyes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Transport used to travel long distances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Activity that some people like to do on the sea. It requires big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Activity we often do in summer (in the forest)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Animal we always see in summer but gets away in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Something we love to make at night when we are in camping. We always eat marshmallow with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Something we put on our head to not get burned by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Summer vacation is made for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We go there in summer often by bike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Place we often go to swim in the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People we spend our vacation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Activity we ALWAYS do in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Beverage made of lemon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In winter it's cold. In summer it's...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 sort of pants we always put on when it is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We go to the pool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They hide the sun. We often don't like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A place we go there 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Activity with a boat and fishes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Pink bird living in the tropical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Coloured plants which make summer even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Tropical fruit we always use to make a juice we drink in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not a car, but we use to go somewhere not too far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Without it, the beach wouldn't have any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Green plant that grows everywhere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Animal living 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use it to take memorable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Delicious fruit that grows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You cannot swim if you don't have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Summer beverage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Yellow tropical summer fruit.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 put it on our body to not get burned by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Summer 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Slow green animal living on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Animal shaped like a star living in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Something we like to hear in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Something we use to travel on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We drink so often in summer!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Activity we do almost everyday with friends or family to eat. We use it for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place we feel we are at when we go to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 sort of fish we only see in the Caribbeans. It is so cute!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Big plant that grows everywhere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When you get out of a pool, you dry yourself with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Summer wouldn't exist without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It is everywhere on the beach and there is so many of it that you can't count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2021-10-11T18:12:12Z</dcterms:created>
  <dcterms:modified xsi:type="dcterms:W3CDTF">2021-10-11T18:12:12Z</dcterms:modified>
</cp:coreProperties>
</file>