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Summer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camp fires    </w:t>
      </w:r>
      <w:r>
        <w:t xml:space="preserve">   late nights    </w:t>
      </w:r>
      <w:r>
        <w:t xml:space="preserve">   rhubarb    </w:t>
      </w:r>
      <w:r>
        <w:t xml:space="preserve">   fair    </w:t>
      </w:r>
      <w:r>
        <w:t xml:space="preserve">   flip flops    </w:t>
      </w:r>
      <w:r>
        <w:t xml:space="preserve">   pools    </w:t>
      </w:r>
      <w:r>
        <w:t xml:space="preserve">   waves    </w:t>
      </w:r>
      <w:r>
        <w:t xml:space="preserve">   camping    </w:t>
      </w:r>
      <w:r>
        <w:t xml:space="preserve">   watermelon    </w:t>
      </w:r>
      <w:r>
        <w:t xml:space="preserve">   ice cream    </w:t>
      </w:r>
      <w:r>
        <w:t xml:space="preserve">   water    </w:t>
      </w:r>
      <w:r>
        <w:t xml:space="preserve">   sunburns    </w:t>
      </w:r>
      <w:r>
        <w:t xml:space="preserve">   bobby    </w:t>
      </w:r>
      <w:r>
        <w:t xml:space="preserve">   sand    </w:t>
      </w:r>
      <w:r>
        <w:t xml:space="preserve">   golf    </w:t>
      </w:r>
      <w:r>
        <w:t xml:space="preserve">   swimming    </w:t>
      </w:r>
      <w:r>
        <w:t xml:space="preserve">   gloria    </w:t>
      </w:r>
      <w:r>
        <w:t xml:space="preserve">   ocean    </w:t>
      </w:r>
      <w:r>
        <w:t xml:space="preserve">   sunsets    </w:t>
      </w:r>
      <w:r>
        <w:t xml:space="preserve">   sun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</dc:title>
  <dcterms:created xsi:type="dcterms:W3CDTF">2021-10-11T18:13:50Z</dcterms:created>
  <dcterms:modified xsi:type="dcterms:W3CDTF">2021-10-11T18:13:50Z</dcterms:modified>
</cp:coreProperties>
</file>