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waterpark    </w:t>
      </w:r>
      <w:r>
        <w:t xml:space="preserve">   vacation    </w:t>
      </w:r>
      <w:r>
        <w:t xml:space="preserve">   sunshine    </w:t>
      </w:r>
      <w:r>
        <w:t xml:space="preserve">   picnic    </w:t>
      </w:r>
      <w:r>
        <w:t xml:space="preserve">   games    </w:t>
      </w:r>
      <w:r>
        <w:t xml:space="preserve">   frisbee    </w:t>
      </w:r>
      <w:r>
        <w:t xml:space="preserve">   fishing    </w:t>
      </w:r>
      <w:r>
        <w:t xml:space="preserve">   camping    </w:t>
      </w:r>
      <w:r>
        <w:t xml:space="preserve">   beach    </w:t>
      </w:r>
      <w:r>
        <w:t xml:space="preserve">   barefoot    </w:t>
      </w:r>
      <w:r>
        <w:t xml:space="preserve">   tanning    </w:t>
      </w:r>
      <w:r>
        <w:t xml:space="preserve">   ice cream    </w:t>
      </w:r>
      <w:r>
        <w:t xml:space="preserve">   baseball    </w:t>
      </w:r>
      <w:r>
        <w:t xml:space="preserve">   fireworks    </w:t>
      </w:r>
      <w:r>
        <w:t xml:space="preserve">   flip flops    </w:t>
      </w:r>
      <w:r>
        <w:t xml:space="preserve">   diving    </w:t>
      </w:r>
      <w:r>
        <w:t xml:space="preserve">   backyard    </w:t>
      </w:r>
      <w:r>
        <w:t xml:space="preserve">   popsicles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2021-10-11T18:15:34Z</dcterms:created>
  <dcterms:modified xsi:type="dcterms:W3CDTF">2021-10-11T18:15:34Z</dcterms:modified>
</cp:coreProperties>
</file>