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fun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latenights     </w:t>
      </w:r>
      <w:r>
        <w:t xml:space="preserve">   tangtop     </w:t>
      </w:r>
      <w:r>
        <w:t xml:space="preserve">   shorts     </w:t>
      </w:r>
      <w:r>
        <w:t xml:space="preserve">   swimming     </w:t>
      </w:r>
      <w:r>
        <w:t xml:space="preserve">   water     </w:t>
      </w:r>
      <w:r>
        <w:t xml:space="preserve">   lazyness    </w:t>
      </w:r>
      <w:r>
        <w:t xml:space="preserve">   holidays     </w:t>
      </w:r>
      <w:r>
        <w:t xml:space="preserve">   brothers     </w:t>
      </w:r>
      <w:r>
        <w:t xml:space="preserve">   sisters     </w:t>
      </w:r>
      <w:r>
        <w:t xml:space="preserve">   parks     </w:t>
      </w:r>
      <w:r>
        <w:t xml:space="preserve">   slides     </w:t>
      </w:r>
      <w:r>
        <w:t xml:space="preserve">   barbecue     </w:t>
      </w:r>
      <w:r>
        <w:t xml:space="preserve">   woods     </w:t>
      </w:r>
      <w:r>
        <w:t xml:space="preserve">   bees     </w:t>
      </w:r>
      <w:r>
        <w:t xml:space="preserve">   butterflys    </w:t>
      </w:r>
      <w:r>
        <w:t xml:space="preserve">   camping    </w:t>
      </w:r>
      <w:r>
        <w:t xml:space="preserve">   dragonflys    </w:t>
      </w:r>
      <w:r>
        <w:t xml:space="preserve">   family     </w:t>
      </w:r>
      <w:r>
        <w:t xml:space="preserve">   fireworks     </w:t>
      </w:r>
      <w:r>
        <w:t xml:space="preserve">   fishing    </w:t>
      </w:r>
      <w:r>
        <w:t xml:space="preserve">   friends     </w:t>
      </w:r>
      <w:r>
        <w:t xml:space="preserve">   hiking    </w:t>
      </w:r>
      <w:r>
        <w:t xml:space="preserve">   hot     </w:t>
      </w:r>
      <w:r>
        <w:t xml:space="preserve">   no school     </w:t>
      </w:r>
      <w:r>
        <w:t xml:space="preserve">   outside    </w:t>
      </w:r>
      <w:r>
        <w:t xml:space="preserve">   picnic    </w:t>
      </w:r>
      <w:r>
        <w:t xml:space="preserve">   pools     </w:t>
      </w:r>
      <w:r>
        <w:t xml:space="preserve">   sleepover     </w:t>
      </w:r>
      <w:r>
        <w:t xml:space="preserve">   sunbruns    </w:t>
      </w:r>
      <w:r>
        <w:t xml:space="preserve">   sunny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fun </dc:title>
  <dcterms:created xsi:type="dcterms:W3CDTF">2021-10-11T18:13:33Z</dcterms:created>
  <dcterms:modified xsi:type="dcterms:W3CDTF">2021-10-11T18:13:33Z</dcterms:modified>
</cp:coreProperties>
</file>