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in Golf Village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Bicycles    </w:t>
      </w:r>
      <w:r>
        <w:t xml:space="preserve">   Bounce House    </w:t>
      </w:r>
      <w:r>
        <w:t xml:space="preserve">   Cookouts    </w:t>
      </w:r>
      <w:r>
        <w:t xml:space="preserve">   Fireworks    </w:t>
      </w:r>
      <w:r>
        <w:t xml:space="preserve">   Fishing    </w:t>
      </w:r>
      <w:r>
        <w:t xml:space="preserve">   Garage sales    </w:t>
      </w:r>
      <w:r>
        <w:t xml:space="preserve">   Golf    </w:t>
      </w:r>
      <w:r>
        <w:t xml:space="preserve">   Golf carts    </w:t>
      </w:r>
      <w:r>
        <w:t xml:space="preserve">   Ice Cream    </w:t>
      </w:r>
      <w:r>
        <w:t xml:space="preserve">   Lemonade stands    </w:t>
      </w:r>
      <w:r>
        <w:t xml:space="preserve">   Pool    </w:t>
      </w:r>
      <w:r>
        <w:t xml:space="preserve">   Popsicles    </w:t>
      </w:r>
      <w:r>
        <w:t xml:space="preserve">   Skateboards    </w:t>
      </w:r>
      <w:r>
        <w:t xml:space="preserve">   Sleepovers    </w:t>
      </w:r>
      <w:r>
        <w:t xml:space="preserve">   Swim team    </w:t>
      </w:r>
      <w:r>
        <w:t xml:space="preserve">   Tennis    </w:t>
      </w:r>
      <w:r>
        <w:t xml:space="preserve">   Trampoline    </w:t>
      </w:r>
      <w:r>
        <w:t xml:space="preserve">   Windchimes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 Golf Village</dc:title>
  <dcterms:created xsi:type="dcterms:W3CDTF">2021-10-11T18:13:53Z</dcterms:created>
  <dcterms:modified xsi:type="dcterms:W3CDTF">2021-10-11T18:13:53Z</dcterms:modified>
</cp:coreProperties>
</file>