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is Coming!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Memorial    </w:t>
      </w:r>
      <w:r>
        <w:t xml:space="preserve">   Swimming    </w:t>
      </w:r>
      <w:r>
        <w:t xml:space="preserve">   Gardening    </w:t>
      </w:r>
      <w:r>
        <w:t xml:space="preserve">   Vacation    </w:t>
      </w:r>
      <w:r>
        <w:t xml:space="preserve">   Summer    </w:t>
      </w:r>
      <w:r>
        <w:t xml:space="preserve">   Fathers    </w:t>
      </w:r>
      <w:r>
        <w:t xml:space="preserve">   Mothers    </w:t>
      </w:r>
      <w:r>
        <w:t xml:space="preserve">   June    </w:t>
      </w:r>
      <w:r>
        <w:t xml:space="preserve">   May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is Coming!</dc:title>
  <dcterms:created xsi:type="dcterms:W3CDTF">2021-10-11T18:13:42Z</dcterms:created>
  <dcterms:modified xsi:type="dcterms:W3CDTF">2021-10-11T18:13:42Z</dcterms:modified>
</cp:coreProperties>
</file>