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of The Monkeys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OLD MAN OF THE MOUNTAINS     </w:t>
      </w:r>
      <w:r>
        <w:t xml:space="preserve">   BOTTOMS    </w:t>
      </w:r>
      <w:r>
        <w:t xml:space="preserve">   BRITCHES    </w:t>
      </w:r>
      <w:r>
        <w:t xml:space="preserve">   CANDY    </w:t>
      </w:r>
      <w:r>
        <w:t xml:space="preserve">   CRIPPLED    </w:t>
      </w:r>
      <w:r>
        <w:t xml:space="preserve">   DAISY    </w:t>
      </w:r>
      <w:r>
        <w:t xml:space="preserve">   GRANDMA    </w:t>
      </w:r>
      <w:r>
        <w:t xml:space="preserve">   GRANDPA    </w:t>
      </w:r>
      <w:r>
        <w:t xml:space="preserve">   GUN    </w:t>
      </w:r>
      <w:r>
        <w:t xml:space="preserve">   GUNNY SACK    </w:t>
      </w:r>
      <w:r>
        <w:t xml:space="preserve">   JAY BERRY    </w:t>
      </w:r>
      <w:r>
        <w:t xml:space="preserve">   JIMBO    </w:t>
      </w:r>
      <w:r>
        <w:t xml:space="preserve">   LIBRARY    </w:t>
      </w:r>
      <w:r>
        <w:t xml:space="preserve">   MAMA    </w:t>
      </w:r>
      <w:r>
        <w:t xml:space="preserve">   MONKEYS    </w:t>
      </w:r>
      <w:r>
        <w:t xml:space="preserve">   OZARK    </w:t>
      </w:r>
      <w:r>
        <w:t xml:space="preserve">   PAPA    </w:t>
      </w:r>
      <w:r>
        <w:t xml:space="preserve">   PONY    </w:t>
      </w:r>
      <w:r>
        <w:t xml:space="preserve">   ROWDY    </w:t>
      </w:r>
      <w:r>
        <w:t xml:space="preserve">   SYCAMORE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of The Monkeys Word Search</dc:title>
  <dcterms:created xsi:type="dcterms:W3CDTF">2021-10-11T18:14:02Z</dcterms:created>
  <dcterms:modified xsi:type="dcterms:W3CDTF">2021-10-11T18:14:02Z</dcterms:modified>
</cp:coreProperties>
</file>