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 of the Mokeys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.22    </w:t>
      </w:r>
      <w:r>
        <w:t xml:space="preserve">   chimpanzee    </w:t>
      </w:r>
      <w:r>
        <w:t xml:space="preserve">   circus    </w:t>
      </w:r>
      <w:r>
        <w:t xml:space="preserve">   crippled    </w:t>
      </w:r>
      <w:r>
        <w:t xml:space="preserve">   daisy    </w:t>
      </w:r>
      <w:r>
        <w:t xml:space="preserve">   drunk    </w:t>
      </w:r>
      <w:r>
        <w:t xml:space="preserve">   fairy ring    </w:t>
      </w:r>
      <w:r>
        <w:t xml:space="preserve">   grandpa    </w:t>
      </w:r>
      <w:r>
        <w:t xml:space="preserve">   jayberry    </w:t>
      </w:r>
      <w:r>
        <w:t xml:space="preserve">   jimbo    </w:t>
      </w:r>
      <w:r>
        <w:t xml:space="preserve">   mama    </w:t>
      </w:r>
      <w:r>
        <w:t xml:space="preserve">   manofthemountains    </w:t>
      </w:r>
      <w:r>
        <w:t xml:space="preserve">   monkeys    </w:t>
      </w:r>
      <w:r>
        <w:t xml:space="preserve">   ozarks    </w:t>
      </w:r>
      <w:r>
        <w:t xml:space="preserve">   papa    </w:t>
      </w:r>
      <w:r>
        <w:t xml:space="preserve">   pony    </w:t>
      </w:r>
      <w:r>
        <w:t xml:space="preserve">   reward    </w:t>
      </w:r>
      <w:r>
        <w:t xml:space="preserve">   rowdy    </w:t>
      </w:r>
      <w:r>
        <w:t xml:space="preserve">   trainwreck    </w:t>
      </w:r>
      <w:r>
        <w:t xml:space="preserve">   trap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of the Mokeys</dc:title>
  <dcterms:created xsi:type="dcterms:W3CDTF">2021-10-11T18:13:54Z</dcterms:created>
  <dcterms:modified xsi:type="dcterms:W3CDTF">2021-10-11T18:13:54Z</dcterms:modified>
</cp:coreProperties>
</file>