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of the Monkeys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family move after the twins where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Jay Berry use the first time to try to catch the monkeys?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family's dog's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went to the hospital with daisy?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Jay-Berry use to try to catch the monkeys for the second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did everyone wish from the fairy ring come true?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Jay-Berry and Grandpa park their wagon?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were the twins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old geese's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main character?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daisy find?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town is the hospital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the younger twin?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liked Jay-Berry?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was daisy in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bait did they use for the traps?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hundred dollar monkeys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the twins get to Missouri to Oklahoma?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daisy need to get fixed?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daisy was out of the hospital with jay berry?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of the Monkeys</dc:title>
  <dcterms:created xsi:type="dcterms:W3CDTF">2021-10-12T20:32:29Z</dcterms:created>
  <dcterms:modified xsi:type="dcterms:W3CDTF">2021-10-12T20:32:29Z</dcterms:modified>
</cp:coreProperties>
</file>