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of the monkies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Fairy ring    </w:t>
      </w:r>
      <w:r>
        <w:t xml:space="preserve">   Limbo    </w:t>
      </w:r>
      <w:r>
        <w:t xml:space="preserve">   Chimpanzee    </w:t>
      </w:r>
      <w:r>
        <w:t xml:space="preserve">   Monkey    </w:t>
      </w:r>
      <w:r>
        <w:t xml:space="preserve">   Dolly    </w:t>
      </w:r>
      <w:r>
        <w:t xml:space="preserve">   Paint    </w:t>
      </w:r>
      <w:r>
        <w:t xml:space="preserve">   Mare    </w:t>
      </w:r>
      <w:r>
        <w:t xml:space="preserve">   Rowdy    </w:t>
      </w:r>
      <w:r>
        <w:t xml:space="preserve">   Grandpa    </w:t>
      </w:r>
      <w:r>
        <w:t xml:space="preserve">   Grandma    </w:t>
      </w:r>
      <w:r>
        <w:t xml:space="preserve">   Papa    </w:t>
      </w:r>
      <w:r>
        <w:t xml:space="preserve">   Mama    </w:t>
      </w:r>
      <w:r>
        <w:t xml:space="preserve">    Daisy     </w:t>
      </w:r>
      <w:r>
        <w:t xml:space="preserve">   Jay Berry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of the monkies</dc:title>
  <dcterms:created xsi:type="dcterms:W3CDTF">2021-10-11T18:14:18Z</dcterms:created>
  <dcterms:modified xsi:type="dcterms:W3CDTF">2021-10-11T18:14:18Z</dcterms:modified>
</cp:coreProperties>
</file>