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Summer reading: Anne Frank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speechles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Clearly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 feeling of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Pitifully sad and abandoned or lonely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careful or cautious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being subject to unjust treatment or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Rejoicing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Displeasure caused by cruel or unjust acts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feeling of deep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Cruel and unjust goverment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Wild and noisy disorder or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 enthusiasm towards somthing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strengthen or invigorate someone mentally or physically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feeling that something, especially bad or harmful, is about to happen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reading: Anne Frank vocabulary</dc:title>
  <dcterms:created xsi:type="dcterms:W3CDTF">2021-10-11T18:14:13Z</dcterms:created>
  <dcterms:modified xsi:type="dcterms:W3CDTF">2021-10-11T18:14:13Z</dcterms:modified>
</cp:coreProperties>
</file>