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Barbecue    </w:t>
      </w:r>
      <w:r>
        <w:t xml:space="preserve">   Barefeet    </w:t>
      </w:r>
      <w:r>
        <w:t xml:space="preserve">   Beachball    </w:t>
      </w:r>
      <w:r>
        <w:t xml:space="preserve">   Boat    </w:t>
      </w:r>
      <w:r>
        <w:t xml:space="preserve">   Camping    </w:t>
      </w:r>
      <w:r>
        <w:t xml:space="preserve">   Carnival    </w:t>
      </w:r>
      <w:r>
        <w:t xml:space="preserve">   Divingboard    </w:t>
      </w:r>
      <w:r>
        <w:t xml:space="preserve">   Fireworks    </w:t>
      </w:r>
      <w:r>
        <w:t xml:space="preserve">   Flipflops    </w:t>
      </w:r>
      <w:r>
        <w:t xml:space="preserve">   Heat    </w:t>
      </w:r>
      <w:r>
        <w:t xml:space="preserve">   Ice cream    </w:t>
      </w:r>
      <w:r>
        <w:t xml:space="preserve">   July    </w:t>
      </w:r>
      <w:r>
        <w:t xml:space="preserve">   June    </w:t>
      </w:r>
      <w:r>
        <w:t xml:space="preserve">   Lemonade    </w:t>
      </w:r>
      <w:r>
        <w:t xml:space="preserve">   Palmtree    </w:t>
      </w:r>
      <w:r>
        <w:t xml:space="preserve">   Picnics    </w:t>
      </w:r>
      <w:r>
        <w:t xml:space="preserve">   Pool    </w:t>
      </w:r>
      <w:r>
        <w:t xml:space="preserve">   Popsicle    </w:t>
      </w:r>
      <w:r>
        <w:t xml:space="preserve">   Relax    </w:t>
      </w:r>
      <w:r>
        <w:t xml:space="preserve">   Sandals    </w:t>
      </w:r>
      <w:r>
        <w:t xml:space="preserve">   Sandcastle    </w:t>
      </w:r>
      <w:r>
        <w:t xml:space="preserve">   Seashell    </w:t>
      </w:r>
      <w:r>
        <w:t xml:space="preserve">   Shade    </w:t>
      </w:r>
      <w:r>
        <w:t xml:space="preserve">   Splash    </w:t>
      </w:r>
      <w:r>
        <w:t xml:space="preserve">   Sun    </w:t>
      </w:r>
      <w:r>
        <w:t xml:space="preserve">   Sunglasses    </w:t>
      </w:r>
      <w:r>
        <w:t xml:space="preserve">   Sunhat    </w:t>
      </w:r>
      <w:r>
        <w:t xml:space="preserve">   Sunscreen    </w:t>
      </w:r>
      <w:r>
        <w:t xml:space="preserve">   Surfboard    </w:t>
      </w:r>
      <w:r>
        <w:t xml:space="preserve">   Swimsuit    </w:t>
      </w:r>
      <w:r>
        <w:t xml:space="preserve">   Vacation    </w:t>
      </w:r>
      <w:r>
        <w:t xml:space="preserve">   Water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words</dc:title>
  <dcterms:created xsi:type="dcterms:W3CDTF">2021-10-11T18:15:09Z</dcterms:created>
  <dcterms:modified xsi:type="dcterms:W3CDTF">2021-10-11T18:15:09Z</dcterms:modified>
</cp:coreProperties>
</file>