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great happiness and exhilariation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showing great care or caution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angry or bitter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extremely large or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knowing how to read or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small wood, orchard, or groups of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state of disorganization or untidiness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quality of being childishly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physical or mental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unchanging :constant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desolate or dreary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impossible to subdue or defeat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derisive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indisputable; definate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execution by hanging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skim along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change direction or turn about or aside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extremely hot or intense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colluding or conspiring together secretly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Summer's Puzzle</dc:title>
  <dcterms:created xsi:type="dcterms:W3CDTF">2021-10-11T18:15:24Z</dcterms:created>
  <dcterms:modified xsi:type="dcterms:W3CDTF">2021-10-11T18:15:24Z</dcterms:modified>
</cp:coreProperties>
</file>