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Everyone loves these, vine ripe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Regionally specific food, cooked outdoors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preferred vehicle for driving along route 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preferred color for summer skies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game Marco Polo is played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Lunch in the park with a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Popular water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ice cold one quenches the thirst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are here when toes are in the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Color spot for a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sport that involves pins yet not a bowling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These provide shade on warm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Time off from work and typically spent elsewhere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fresh fruit is best with shortcake and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Avoid sunburns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Sleeping outdoors, overnight, usually in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Offspring (plural)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New England cookout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fruit Beyoncé names in 'Drunk in Love'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earth circles around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Popular pastime on route 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are made into pickles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winter storm yet also a treat at DQ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America's favorite pastime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summer who needs the booth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Legal in CO and WA yet mowed elsewhere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Georgia's is known for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body of water without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Offspring offspring (plural)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Mountain, beach cruiser, racing are all types of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Summertime</dc:title>
  <dcterms:created xsi:type="dcterms:W3CDTF">2021-10-11T18:15:12Z</dcterms:created>
  <dcterms:modified xsi:type="dcterms:W3CDTF">2021-10-11T18:15:12Z</dcterms:modified>
</cp:coreProperties>
</file>