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Summertime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VACATION     </w:t>
      </w:r>
      <w:r>
        <w:t xml:space="preserve">   TRAVEL     </w:t>
      </w:r>
      <w:r>
        <w:t xml:space="preserve">   SWIMMING    </w:t>
      </w:r>
      <w:r>
        <w:t xml:space="preserve">   SUNSET     </w:t>
      </w:r>
      <w:r>
        <w:t xml:space="preserve">   PICNIC     </w:t>
      </w:r>
      <w:r>
        <w:t xml:space="preserve">   MOSQUITO    </w:t>
      </w:r>
      <w:r>
        <w:t xml:space="preserve">   HIKING     </w:t>
      </w:r>
      <w:r>
        <w:t xml:space="preserve">   HAMMOCK     </w:t>
      </w:r>
      <w:r>
        <w:t xml:space="preserve">   GAZEBO    </w:t>
      </w:r>
      <w:r>
        <w:t xml:space="preserve">   GARDEN     </w:t>
      </w:r>
      <w:r>
        <w:t xml:space="preserve">   FRIENDS     </w:t>
      </w:r>
      <w:r>
        <w:t xml:space="preserve">   FAMILY    </w:t>
      </w:r>
      <w:r>
        <w:t xml:space="preserve">   COTTAGE     </w:t>
      </w:r>
      <w:r>
        <w:t xml:space="preserve">   CANOE     </w:t>
      </w:r>
      <w:r>
        <w:t xml:space="preserve">   BONFIRE    </w:t>
      </w:r>
      <w:r>
        <w:t xml:space="preserve">   BOAT     </w:t>
      </w:r>
      <w:r>
        <w:t xml:space="preserve">   BARBECUES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 Fun</dc:title>
  <dcterms:created xsi:type="dcterms:W3CDTF">2021-10-11T18:15:29Z</dcterms:created>
  <dcterms:modified xsi:type="dcterms:W3CDTF">2021-10-11T18:15:29Z</dcterms:modified>
</cp:coreProperties>
</file>