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Summertime Word Scramble</w:t>
      </w:r>
    </w:p>
    <w:p>
      <w:pPr>
        <w:pStyle w:val="Questions"/>
      </w:pPr>
      <w:r>
        <w:t xml:space="preserve">1. BLLBASAE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RLANTEWMOE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NNSHSEIU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OCIENANG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NSREUCSEN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LOECPISPS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DDNALOENIS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ANIVOCAT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RUEBCABE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MOENDLEA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AESLTNASCD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SCESTOLI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ISSUENSKD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MAERPERTUET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DESIRTEWLA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Summertime Word Scramble</dc:title>
  <dcterms:created xsi:type="dcterms:W3CDTF">2021-10-11T18:17:02Z</dcterms:created>
  <dcterms:modified xsi:type="dcterms:W3CDTF">2021-10-11T18:17:02Z</dcterms:modified>
</cp:coreProperties>
</file>