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Summertime</dc:title>
  <dcterms:created xsi:type="dcterms:W3CDTF">2022-09-09T14:58:32Z</dcterms:created>
  <dcterms:modified xsi:type="dcterms:W3CDTF">2022-09-09T14:58:32Z</dcterms:modified>
</cp:coreProperties>
</file>