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Sun-Earth-Moon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waning cresent    </w:t>
      </w:r>
      <w:r>
        <w:t xml:space="preserve">   third quarter    </w:t>
      </w:r>
      <w:r>
        <w:t xml:space="preserve">   waxing gibbous    </w:t>
      </w:r>
      <w:r>
        <w:t xml:space="preserve">   full moon    </w:t>
      </w:r>
      <w:r>
        <w:t xml:space="preserve">   first quarter    </w:t>
      </w:r>
      <w:r>
        <w:t xml:space="preserve">   waxing cresent    </w:t>
      </w:r>
      <w:r>
        <w:t xml:space="preserve">   illumination    </w:t>
      </w:r>
      <w:r>
        <w:t xml:space="preserve">   lunar eclipse    </w:t>
      </w:r>
      <w:r>
        <w:t xml:space="preserve">   solar eclipse    </w:t>
      </w:r>
      <w:r>
        <w:t xml:space="preserve">   eclipse    </w:t>
      </w:r>
      <w:r>
        <w:t xml:space="preserve">   high tide    </w:t>
      </w:r>
      <w:r>
        <w:t xml:space="preserve">   low tide    </w:t>
      </w:r>
      <w:r>
        <w:t xml:space="preserve">   gravitationalpull    </w:t>
      </w:r>
      <w:r>
        <w:t xml:space="preserve">   tides    </w:t>
      </w:r>
      <w:r>
        <w:t xml:space="preserve">   summer    </w:t>
      </w:r>
      <w:r>
        <w:t xml:space="preserve">   winter    </w:t>
      </w:r>
      <w:r>
        <w:t xml:space="preserve">   southernhemisphere    </w:t>
      </w:r>
      <w:r>
        <w:t xml:space="preserve">   northern hemisphere    </w:t>
      </w:r>
      <w:r>
        <w:t xml:space="preserve">   poles    </w:t>
      </w:r>
      <w:r>
        <w:t xml:space="preserve">   equator    </w:t>
      </w:r>
      <w:r>
        <w:t xml:space="preserve">   solarenergy    </w:t>
      </w:r>
      <w:r>
        <w:t xml:space="preserve">   orientation    </w:t>
      </w:r>
      <w:r>
        <w:t xml:space="preserve">   orbitalplane    </w:t>
      </w:r>
      <w:r>
        <w:t xml:space="preserve">   constant    </w:t>
      </w:r>
      <w:r>
        <w:t xml:space="preserve">   revolution    </w:t>
      </w:r>
      <w:r>
        <w:t xml:space="preserve">   hour    </w:t>
      </w:r>
      <w:r>
        <w:t xml:space="preserve">   night    </w:t>
      </w:r>
      <w:r>
        <w:t xml:space="preserve">   day    </w:t>
      </w:r>
      <w:r>
        <w:t xml:space="preserve">   tilted    </w:t>
      </w:r>
      <w:r>
        <w:t xml:space="preserve">   axis    </w:t>
      </w:r>
      <w:r>
        <w:t xml:space="preserve">   rotation    </w:t>
      </w:r>
      <w:r>
        <w:t xml:space="preserve">   orbit    </w:t>
      </w:r>
      <w:r>
        <w:t xml:space="preserve">   sun    </w:t>
      </w:r>
      <w:r>
        <w:t xml:space="preserve">   moon    </w:t>
      </w:r>
      <w:r>
        <w:t xml:space="preserve">   earth    </w:t>
      </w:r>
      <w:r>
        <w:t xml:space="preserve">   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Sun-Earth-Moon</dc:title>
  <dcterms:created xsi:type="dcterms:W3CDTF">2021-10-12T20:57:09Z</dcterms:created>
  <dcterms:modified xsi:type="dcterms:W3CDTF">2021-10-12T20:57:09Z</dcterms:modified>
</cp:coreProperties>
</file>