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Sun, Moon, and Earth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move in a circular path around another object in space.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one complete rotation of the Earth takes.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are caused by Earth's rotation on its axis.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path an object follows as it revolves around another object.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spin on an axis.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imaginary line that passes through Earth's north and south poles.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are caused by Earth revolving around the Sun.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natural satellite that orbits the Earth or other planets.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it takes for the Earth to travel around the Sun.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in space made of burning gas.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star that is in the center of our solar system and provides Earth with energy.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what the Moon revolves around.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force that holds or pulls things toward the ground.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Sun, Moon, and Earth</dc:title>
  <dcterms:created xsi:type="dcterms:W3CDTF">2021-10-11T18:15:46Z</dcterms:created>
  <dcterms:modified xsi:type="dcterms:W3CDTF">2021-10-11T18:15:46Z</dcterms:modified>
</cp:coreProperties>
</file>