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Sun, Moon and Earth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takes 27.3 days to orbit earth (4)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is caused when the Moon blocks the light from the sun (5,7)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happens every 4 years (4,4)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force causes water to be dragged towards the Sun and Moon.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It takes a year for the Earth to orbit the Sun. Also know as a ________ (10)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closest planet to the Sun.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third planet from the Sun.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group of stars forming a recognisable pattern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You are likely to get this type of Moon during a Spring tide (4,4)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Winter, Spring, Autumn, Summer (7)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have a total eclipse in this shadow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Small planets (5,6)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imaginary line that runs through the Earth (4)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smaller tide during a first or third quarter Moon (4,4)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line separating the two Hemispheres 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you are in this shadow you have a partial eclipse (8)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it's summer in the Nothern Hemisphere it's ___________  in the Southern Hemisphere 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study of space (9)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largest type of tide (6,4)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It takes Earth 24 hours to do one of these (8)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365 days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Sun, Moon and Earth</dc:title>
  <dcterms:created xsi:type="dcterms:W3CDTF">2021-10-11T18:15:52Z</dcterms:created>
  <dcterms:modified xsi:type="dcterms:W3CDTF">2021-10-11T18:15:52Z</dcterms:modified>
</cp:coreProperties>
</file>