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sun's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skin cancer caused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sunscreen that protects you when you are swimming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skin protection in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serious type of skin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best practice for sunscreen every 2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eye protection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too much sun does to your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opppsite of sun that is a good place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head covering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</dc:title>
  <dcterms:created xsi:type="dcterms:W3CDTF">2021-10-11T18:15:38Z</dcterms:created>
  <dcterms:modified xsi:type="dcterms:W3CDTF">2021-10-11T18:15:38Z</dcterms:modified>
</cp:coreProperties>
</file>