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Sun Trust Credit Card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___access to your FICO Score updated monthly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___% cash back on all gas and grocery qualifying purchases up to $6000 spent during the first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 ___ 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Flexible rewards choices such as cash back, travel, gift cards, merchandise &amp; more at____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 ____transaction 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____ card is your best fit if you value rewards and use your credit card for daily purchases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Earn a bonus of ___% or more based on your Sun Trust deposit relationship when you redeem cash back directly into a Sun Trust Checking, Savings or MMA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 % interest for 15 months after account opening on purchases and balance transfers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unlimited ___% on all gas and grocery qualifying purchases and 1% all other qualifying purchases after a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___technology for secure transactions and more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Trust Credit Card</dc:title>
  <dcterms:created xsi:type="dcterms:W3CDTF">2021-10-12T20:32:15Z</dcterms:created>
  <dcterms:modified xsi:type="dcterms:W3CDTF">2021-10-12T20:32:15Z</dcterms:modified>
</cp:coreProperties>
</file>