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Sun of Neptune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Asphodel    </w:t>
      </w:r>
      <w:r>
        <w:t xml:space="preserve">   Gods and goddesses    </w:t>
      </w:r>
      <w:r>
        <w:t xml:space="preserve">   Camp Jupiter    </w:t>
      </w:r>
      <w:r>
        <w:t xml:space="preserve">   Phineas    </w:t>
      </w:r>
      <w:r>
        <w:t xml:space="preserve">   Nico di Angelo    </w:t>
      </w:r>
      <w:r>
        <w:t xml:space="preserve">   Octavian    </w:t>
      </w:r>
      <w:r>
        <w:t xml:space="preserve">   Thanatos    </w:t>
      </w:r>
      <w:r>
        <w:t xml:space="preserve">   Pluto    </w:t>
      </w:r>
      <w:r>
        <w:t xml:space="preserve">   Gorgons    </w:t>
      </w:r>
      <w:r>
        <w:t xml:space="preserve">   Arion    </w:t>
      </w:r>
      <w:r>
        <w:t xml:space="preserve">   Child of Mars     </w:t>
      </w:r>
      <w:r>
        <w:t xml:space="preserve">   Hylla    </w:t>
      </w:r>
      <w:r>
        <w:t xml:space="preserve">   Gaea    </w:t>
      </w:r>
      <w:r>
        <w:t xml:space="preserve">   Feast of Fortuna    </w:t>
      </w:r>
      <w:r>
        <w:t xml:space="preserve">   Prophecy of seven     </w:t>
      </w:r>
      <w:r>
        <w:t xml:space="preserve">   Rome    </w:t>
      </w:r>
      <w:r>
        <w:t xml:space="preserve">   Demigods    </w:t>
      </w:r>
      <w:r>
        <w:t xml:space="preserve">   Olympus    </w:t>
      </w:r>
      <w:r>
        <w:t xml:space="preserve">   Heroes    </w:t>
      </w:r>
      <w:r>
        <w:t xml:space="preserve">   Half bloods    </w:t>
      </w:r>
      <w:r>
        <w:t xml:space="preserve">   Alaska    </w:t>
      </w:r>
      <w:r>
        <w:t xml:space="preserve">   Ella    </w:t>
      </w:r>
      <w:r>
        <w:t xml:space="preserve">   Rick Riordan    </w:t>
      </w:r>
      <w:r>
        <w:t xml:space="preserve">   Frank    </w:t>
      </w:r>
      <w:r>
        <w:t xml:space="preserve">   Hazel    </w:t>
      </w:r>
      <w:r>
        <w:t xml:space="preserve">   Percy    </w:t>
      </w:r>
      <w:r>
        <w:t xml:space="preserve">   Neptune    </w:t>
      </w:r>
      <w:r>
        <w:t xml:space="preserve">   cohort    </w:t>
      </w:r>
      <w:r>
        <w:t xml:space="preserve">   Polybotes    </w:t>
      </w:r>
      <w:r>
        <w:t xml:space="preserve">   Alcyoneus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of Neptune Word Search</dc:title>
  <dcterms:created xsi:type="dcterms:W3CDTF">2021-10-11T18:15:34Z</dcterms:created>
  <dcterms:modified xsi:type="dcterms:W3CDTF">2021-10-11T18:15:34Z</dcterms:modified>
</cp:coreProperties>
</file>