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Sundae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Whipped Cream    </w:t>
      </w:r>
      <w:r>
        <w:t xml:space="preserve">   Turtle    </w:t>
      </w:r>
      <w:r>
        <w:t xml:space="preserve">   Strawberry    </w:t>
      </w:r>
      <w:r>
        <w:t xml:space="preserve">   Sprinkles    </w:t>
      </w:r>
      <w:r>
        <w:t xml:space="preserve">   Spoon    </w:t>
      </w:r>
      <w:r>
        <w:t xml:space="preserve">   Raspberries    </w:t>
      </w:r>
      <w:r>
        <w:t xml:space="preserve">   Pineapple    </w:t>
      </w:r>
      <w:r>
        <w:t xml:space="preserve">   Pecans    </w:t>
      </w:r>
      <w:r>
        <w:t xml:space="preserve">   Peanuts    </w:t>
      </w:r>
      <w:r>
        <w:t xml:space="preserve">   Peanut Butter    </w:t>
      </w:r>
      <w:r>
        <w:t xml:space="preserve">   Peaches    </w:t>
      </w:r>
      <w:r>
        <w:t xml:space="preserve">   Parfait    </w:t>
      </w:r>
      <w:r>
        <w:t xml:space="preserve">   Oreo    </w:t>
      </w:r>
      <w:r>
        <w:t xml:space="preserve">   Mint    </w:t>
      </w:r>
      <w:r>
        <w:t xml:space="preserve">   Marshmallow    </w:t>
      </w:r>
      <w:r>
        <w:t xml:space="preserve">   M&amp;Ms    </w:t>
      </w:r>
      <w:r>
        <w:t xml:space="preserve">   Hot Fudge    </w:t>
      </w:r>
      <w:r>
        <w:t xml:space="preserve">   Cookie Dough    </w:t>
      </w:r>
      <w:r>
        <w:t xml:space="preserve">   Chocolate    </w:t>
      </w:r>
      <w:r>
        <w:t xml:space="preserve">   Cherry    </w:t>
      </w:r>
      <w:r>
        <w:t xml:space="preserve">   Cashews    </w:t>
      </w:r>
      <w:r>
        <w:t xml:space="preserve">   Caramel    </w:t>
      </w:r>
      <w:r>
        <w:t xml:space="preserve">   Butterscotch    </w:t>
      </w:r>
      <w:r>
        <w:t xml:space="preserve">   Butterfinger    </w:t>
      </w:r>
      <w:r>
        <w:t xml:space="preserve">   Brownie    </w:t>
      </w:r>
      <w:r>
        <w:t xml:space="preserve">   Bowl    </w:t>
      </w:r>
      <w:r>
        <w:t xml:space="preserve">   Blueberries    </w:t>
      </w:r>
      <w:r>
        <w:t xml:space="preserve">   Banana Split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Sundae</dc:title>
  <dcterms:created xsi:type="dcterms:W3CDTF">2021-10-11T18:17:31Z</dcterms:created>
  <dcterms:modified xsi:type="dcterms:W3CDTF">2021-10-11T18:17:31Z</dcterms:modified>
</cp:coreProperties>
</file>