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Sunday Cubs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campfire    </w:t>
      </w:r>
      <w:r>
        <w:t xml:space="preserve">   friends    </w:t>
      </w:r>
      <w:r>
        <w:t xml:space="preserve">   tents    </w:t>
      </w:r>
      <w:r>
        <w:t xml:space="preserve">   marshmallow    </w:t>
      </w:r>
      <w:r>
        <w:t xml:space="preserve">   Camping    </w:t>
      </w:r>
      <w:r>
        <w:t xml:space="preserve">   Scouts    </w:t>
      </w:r>
      <w:r>
        <w:t xml:space="preserve">   Promise    </w:t>
      </w:r>
      <w:r>
        <w:t xml:space="preserve">   Powell    </w:t>
      </w:r>
      <w:r>
        <w:t xml:space="preserve">   Baden    </w:t>
      </w:r>
      <w:r>
        <w:t xml:space="preserve">   Raksha    </w:t>
      </w:r>
      <w:r>
        <w:t xml:space="preserve">   Akela    </w:t>
      </w:r>
      <w:r>
        <w:t xml:space="preserve">   Zander    </w:t>
      </w:r>
      <w:r>
        <w:t xml:space="preserve">   Eildh    </w:t>
      </w:r>
      <w:r>
        <w:t xml:space="preserve">   Cameron    </w:t>
      </w:r>
      <w:r>
        <w:t xml:space="preserve">   Lucas    </w:t>
      </w:r>
      <w:r>
        <w:t xml:space="preserve">   Finlay    </w:t>
      </w:r>
      <w:r>
        <w:t xml:space="preserve">   Rhys    </w:t>
      </w:r>
      <w:r>
        <w:t xml:space="preserve">   Owen    </w:t>
      </w:r>
      <w:r>
        <w:t xml:space="preserve">   Noah    </w:t>
      </w:r>
      <w:r>
        <w:t xml:space="preserve">   Ewan    </w:t>
      </w:r>
      <w:r>
        <w:t xml:space="preserve">   Caelan    </w:t>
      </w:r>
      <w:r>
        <w:t xml:space="preserve">   Lewis    </w:t>
      </w:r>
      <w:r>
        <w:t xml:space="preserve">   Cooper    </w:t>
      </w:r>
      <w:r>
        <w:t xml:space="preserve">   Jamie    </w:t>
      </w:r>
      <w:r>
        <w:t xml:space="preserve">   Luke    </w:t>
      </w:r>
      <w:r>
        <w:t xml:space="preserve">   Sean    </w:t>
      </w:r>
      <w:r>
        <w:t xml:space="preserve">   Evelyn    </w:t>
      </w:r>
      <w:r>
        <w:t xml:space="preserve">   Carnoustie    </w:t>
      </w:r>
      <w:r>
        <w:t xml:space="preserve">   Cubs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Cubs</dc:title>
  <dcterms:created xsi:type="dcterms:W3CDTF">2021-10-11T18:16:06Z</dcterms:created>
  <dcterms:modified xsi:type="dcterms:W3CDTF">2021-10-11T18:16:06Z</dcterms:modified>
</cp:coreProperties>
</file>