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Sunday School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Bible is the Word of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Jesus is the ______ of sinners.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can have ______ from my sins.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Jesus ______ me!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can have everlasting ______ by believing on the Lord Jesus!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Jesus died so I can go to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Jesus died as a ______ for my sins.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Jesus is the ______ of God.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 I need to do to get to Heaven is ______!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order to get to Heaven, I must be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Jesus died on the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will be in ______ if I die in my sins.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 is available for everyone!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bodies dies but my soul lives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Jesus died for my 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School CROSSword Puzzle</dc:title>
  <dcterms:created xsi:type="dcterms:W3CDTF">2021-10-11T18:16:57Z</dcterms:created>
  <dcterms:modified xsi:type="dcterms:W3CDTF">2021-10-11T18:16:57Z</dcterms:modified>
</cp:coreProperties>
</file>