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Sunday School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Jim    </w:t>
      </w:r>
      <w:r>
        <w:t xml:space="preserve">   Jan    </w:t>
      </w:r>
      <w:r>
        <w:t xml:space="preserve">   Bob    </w:t>
      </w:r>
      <w:r>
        <w:t xml:space="preserve">   Pat    </w:t>
      </w:r>
      <w:r>
        <w:t xml:space="preserve">   Roger    </w:t>
      </w:r>
      <w:r>
        <w:t xml:space="preserve">   Mary    </w:t>
      </w:r>
      <w:r>
        <w:t xml:space="preserve">   Martha    </w:t>
      </w:r>
      <w:r>
        <w:t xml:space="preserve">   Burton    </w:t>
      </w:r>
      <w:r>
        <w:t xml:space="preserve">   Bill    </w:t>
      </w:r>
      <w:r>
        <w:t xml:space="preserve">   Peggy    </w:t>
      </w:r>
      <w:r>
        <w:t xml:space="preserve">   Jack    </w:t>
      </w:r>
      <w:r>
        <w:t xml:space="preserve">   Gale    </w:t>
      </w:r>
      <w:r>
        <w:t xml:space="preserve">   Philip    </w:t>
      </w:r>
      <w:r>
        <w:t xml:space="preserve">   Wilma    </w:t>
      </w:r>
      <w:r>
        <w:t xml:space="preserve">   Nancy    </w:t>
      </w:r>
      <w:r>
        <w:t xml:space="preserve">   Jerry    </w:t>
      </w:r>
      <w:r>
        <w:t xml:space="preserve">   Dean    </w:t>
      </w:r>
      <w:r>
        <w:t xml:space="preserve">   Margaret    </w:t>
      </w:r>
      <w:r>
        <w:t xml:space="preserve">   Tobi    </w:t>
      </w:r>
      <w:r>
        <w:t xml:space="preserve">   Edith    </w:t>
      </w:r>
      <w:r>
        <w:t xml:space="preserve">   John    </w:t>
      </w:r>
      <w:r>
        <w:t xml:space="preserve">   Mell    </w:t>
      </w:r>
      <w:r>
        <w:t xml:space="preserve">   Shirley    </w:t>
      </w:r>
      <w:r>
        <w:t xml:space="preserve">   Doris    </w:t>
      </w:r>
      <w:r>
        <w:t xml:space="preserve">   Richard    </w:t>
      </w:r>
      <w:r>
        <w:t xml:space="preserve">   Mike    </w:t>
      </w:r>
      <w:r>
        <w:t xml:space="preserve">   Beryl    </w:t>
      </w:r>
      <w:r>
        <w:t xml:space="preserve">   Conrad    </w:t>
      </w:r>
      <w:r>
        <w:t xml:space="preserve">   Marie    </w:t>
      </w:r>
      <w:r>
        <w:t xml:space="preserve">   Scarlett    </w:t>
      </w:r>
      <w:r>
        <w:t xml:space="preserve">   Sharman    </w:t>
      </w:r>
      <w:r>
        <w:t xml:space="preserve">   David    </w:t>
      </w:r>
      <w:r>
        <w:t xml:space="preserve">   Virginia    </w:t>
      </w:r>
      <w:r>
        <w:t xml:space="preserve">   Allen    </w:t>
      </w:r>
      <w:r>
        <w:t xml:space="preserve">   Linda    </w:t>
      </w:r>
      <w:r>
        <w:t xml:space="preserve">   Harold    </w:t>
      </w:r>
      <w:r>
        <w:t xml:space="preserve">   Janet    </w:t>
      </w:r>
      <w:r>
        <w:t xml:space="preserve">   Sarah    </w:t>
      </w:r>
      <w:r>
        <w:t xml:space="preserve">   Donald    </w:t>
      </w:r>
      <w:r>
        <w:t xml:space="preserve">   Cherry    </w:t>
      </w:r>
      <w:r>
        <w:t xml:space="preserve">   Barry    </w:t>
      </w:r>
      <w:r>
        <w:t xml:space="preserve">   Ben    </w:t>
      </w:r>
      <w:r>
        <w:t xml:space="preserve">   James    </w:t>
      </w:r>
      <w:r>
        <w:t xml:space="preserve">   Carolyn    </w:t>
      </w:r>
      <w:r>
        <w:t xml:space="preserve">   Floyd    </w:t>
      </w:r>
      <w:r>
        <w:t xml:space="preserve">   Joyce    </w:t>
      </w:r>
      <w:r>
        <w:t xml:space="preserve">   Leonard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Class</dc:title>
  <dcterms:created xsi:type="dcterms:W3CDTF">2021-10-11T18:16:04Z</dcterms:created>
  <dcterms:modified xsi:type="dcterms:W3CDTF">2021-10-11T18:16:04Z</dcterms:modified>
</cp:coreProperties>
</file>