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Sunday School Kickoff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ice cream truck    </w:t>
      </w:r>
      <w:r>
        <w:t xml:space="preserve">   heat wave    </w:t>
      </w:r>
      <w:r>
        <w:t xml:space="preserve">   happy    </w:t>
      </w:r>
      <w:r>
        <w:t xml:space="preserve">   grilling    </w:t>
      </w:r>
      <w:r>
        <w:t xml:space="preserve">   swings    </w:t>
      </w:r>
      <w:r>
        <w:t xml:space="preserve">   slides    </w:t>
      </w:r>
      <w:r>
        <w:t xml:space="preserve">   park    </w:t>
      </w:r>
      <w:r>
        <w:t xml:space="preserve">   swimsuit    </w:t>
      </w:r>
      <w:r>
        <w:t xml:space="preserve">   tropical    </w:t>
      </w:r>
      <w:r>
        <w:t xml:space="preserve">   tan    </w:t>
      </w:r>
      <w:r>
        <w:t xml:space="preserve">   towels    </w:t>
      </w:r>
      <w:r>
        <w:t xml:space="preserve">   corn on the cob    </w:t>
      </w:r>
      <w:r>
        <w:t xml:space="preserve">   hot    </w:t>
      </w:r>
      <w:r>
        <w:t xml:space="preserve">   fireworks    </w:t>
      </w:r>
      <w:r>
        <w:t xml:space="preserve">   canoeing    </w:t>
      </w:r>
      <w:r>
        <w:t xml:space="preserve">   boating    </w:t>
      </w:r>
      <w:r>
        <w:t xml:space="preserve">   barbecue    </w:t>
      </w:r>
      <w:r>
        <w:t xml:space="preserve">   hiking    </w:t>
      </w:r>
      <w:r>
        <w:t xml:space="preserve">   playing    </w:t>
      </w:r>
      <w:r>
        <w:t xml:space="preserve">   sprinklers    </w:t>
      </w:r>
      <w:r>
        <w:t xml:space="preserve">   backyards    </w:t>
      </w:r>
      <w:r>
        <w:t xml:space="preserve">   outdoors    </w:t>
      </w:r>
      <w:r>
        <w:t xml:space="preserve">   flipflops    </w:t>
      </w:r>
      <w:r>
        <w:t xml:space="preserve">   beaches    </w:t>
      </w:r>
      <w:r>
        <w:t xml:space="preserve">   barefeet    </w:t>
      </w:r>
      <w:r>
        <w:t xml:space="preserve">   sunshine    </w:t>
      </w:r>
      <w:r>
        <w:t xml:space="preserve">   summer    </w:t>
      </w:r>
      <w:r>
        <w:t xml:space="preserve">   waterslides    </w:t>
      </w:r>
      <w:r>
        <w:t xml:space="preserve">   fishing    </w:t>
      </w:r>
      <w:r>
        <w:t xml:space="preserve">   sleepovers    </w:t>
      </w:r>
      <w:r>
        <w:t xml:space="preserve">   travel    </w:t>
      </w:r>
      <w:r>
        <w:t xml:space="preserve">   smores    </w:t>
      </w:r>
      <w:r>
        <w:t xml:space="preserve">   bonfire    </w:t>
      </w:r>
      <w:r>
        <w:t xml:space="preserve">   friends    </w:t>
      </w:r>
      <w:r>
        <w:t xml:space="preserve">   riding bikes    </w:t>
      </w:r>
      <w:r>
        <w:t xml:space="preserve">   camping    </w:t>
      </w:r>
      <w:r>
        <w:t xml:space="preserve">   swimming    </w:t>
      </w:r>
      <w:r>
        <w:t xml:space="preserve">   vacation    </w:t>
      </w:r>
      <w:r>
        <w:t xml:space="preserve">   Fun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Kickoff</dc:title>
  <dcterms:created xsi:type="dcterms:W3CDTF">2021-10-11T18:17:04Z</dcterms:created>
  <dcterms:modified xsi:type="dcterms:W3CDTF">2021-10-11T18:17:04Z</dcterms:modified>
</cp:coreProperties>
</file>