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Sunday School - March 8, 2014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Crowns    </w:t>
      </w:r>
      <w:r>
        <w:t xml:space="preserve">   Lamb's Book of Life    </w:t>
      </w:r>
      <w:r>
        <w:t xml:space="preserve">   River of Life    </w:t>
      </w:r>
      <w:r>
        <w:t xml:space="preserve">   Faith    </w:t>
      </w:r>
      <w:r>
        <w:t xml:space="preserve">   Cloud of Witnesses    </w:t>
      </w:r>
      <w:r>
        <w:t xml:space="preserve">   Translation    </w:t>
      </w:r>
      <w:r>
        <w:t xml:space="preserve">   Elijah    </w:t>
      </w:r>
      <w:r>
        <w:t xml:space="preserve">   Salvation    </w:t>
      </w:r>
      <w:r>
        <w:t xml:space="preserve">   Serve    </w:t>
      </w:r>
      <w:r>
        <w:t xml:space="preserve">   Praise God    </w:t>
      </w:r>
      <w:r>
        <w:t xml:space="preserve">   Temple    </w:t>
      </w:r>
      <w:r>
        <w:t xml:space="preserve">   Throne    </w:t>
      </w:r>
      <w:r>
        <w:t xml:space="preserve">   rapture    </w:t>
      </w:r>
      <w:r>
        <w:t xml:space="preserve">   mansions    </w:t>
      </w:r>
      <w:r>
        <w:t xml:space="preserve">   Gates of Pearl    </w:t>
      </w:r>
      <w:r>
        <w:t xml:space="preserve">   streets of gold    </w:t>
      </w:r>
      <w:r>
        <w:t xml:space="preserve">   angels    </w:t>
      </w:r>
      <w:r>
        <w:t xml:space="preserve">   saints of God    </w:t>
      </w:r>
      <w:r>
        <w:t xml:space="preserve">   children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- March 8, 2014</dc:title>
  <dcterms:created xsi:type="dcterms:W3CDTF">2021-10-11T18:15:51Z</dcterms:created>
  <dcterms:modified xsi:type="dcterms:W3CDTF">2021-10-11T18:15:51Z</dcterms:modified>
</cp:coreProperties>
</file>