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Sunday School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earth    </w:t>
      </w:r>
      <w:r>
        <w:t xml:space="preserve">   land    </w:t>
      </w:r>
      <w:r>
        <w:t xml:space="preserve">   water    </w:t>
      </w:r>
      <w:r>
        <w:t xml:space="preserve">   Food    </w:t>
      </w:r>
      <w:r>
        <w:t xml:space="preserve">   Gospel    </w:t>
      </w:r>
      <w:r>
        <w:t xml:space="preserve">   Father    </w:t>
      </w:r>
      <w:r>
        <w:t xml:space="preserve">   Dream    </w:t>
      </w:r>
      <w:r>
        <w:t xml:space="preserve">   amen    </w:t>
      </w:r>
      <w:r>
        <w:t xml:space="preserve">   Heaven    </w:t>
      </w:r>
      <w:r>
        <w:t xml:space="preserve">   Religion    </w:t>
      </w:r>
      <w:r>
        <w:t xml:space="preserve">   Sacrifice    </w:t>
      </w:r>
      <w:r>
        <w:t xml:space="preserve">   Faith    </w:t>
      </w:r>
      <w:r>
        <w:t xml:space="preserve">   recieve    </w:t>
      </w:r>
      <w:r>
        <w:t xml:space="preserve">   Believe    </w:t>
      </w:r>
      <w:r>
        <w:t xml:space="preserve">   holy    </w:t>
      </w:r>
      <w:r>
        <w:t xml:space="preserve">   Blessed    </w:t>
      </w:r>
      <w:r>
        <w:t xml:space="preserve">   Sin    </w:t>
      </w:r>
      <w:r>
        <w:t xml:space="preserve">   Mary    </w:t>
      </w:r>
      <w:r>
        <w:t xml:space="preserve">   christian    </w:t>
      </w:r>
      <w:r>
        <w:t xml:space="preserve">   Baptism    </w:t>
      </w:r>
      <w:r>
        <w:t xml:space="preserve">   Prophet    </w:t>
      </w:r>
      <w:r>
        <w:t xml:space="preserve">   Jeruselum    </w:t>
      </w:r>
      <w:r>
        <w:t xml:space="preserve">   Messiah    </w:t>
      </w:r>
      <w:r>
        <w:t xml:space="preserve">   bible    </w:t>
      </w:r>
      <w:r>
        <w:t xml:space="preserve">   lords prayer    </w:t>
      </w:r>
      <w:r>
        <w:t xml:space="preserve">   our savior    </w:t>
      </w:r>
      <w:r>
        <w:t xml:space="preserve">   new testament    </w:t>
      </w:r>
      <w:r>
        <w:t xml:space="preserve">   old testament    </w:t>
      </w:r>
      <w:r>
        <w:t xml:space="preserve">   miracles    </w:t>
      </w:r>
      <w:r>
        <w:t xml:space="preserve">   ten commandments    </w:t>
      </w:r>
      <w:r>
        <w:t xml:space="preserve">   jacob    </w:t>
      </w:r>
      <w:r>
        <w:t xml:space="preserve">   joseph    </w:t>
      </w:r>
      <w:r>
        <w:t xml:space="preserve">   israelites    </w:t>
      </w:r>
      <w:r>
        <w:t xml:space="preserve">   pharaoh    </w:t>
      </w:r>
      <w:r>
        <w:t xml:space="preserve">   moses    </w:t>
      </w:r>
      <w:r>
        <w:t xml:space="preserve">   church    </w:t>
      </w:r>
      <w:r>
        <w:t xml:space="preserve">   pray    </w:t>
      </w:r>
      <w:r>
        <w:t xml:space="preserve">   love    </w:t>
      </w:r>
      <w:r>
        <w:t xml:space="preserve">   forgive    </w:t>
      </w:r>
      <w:r>
        <w:t xml:space="preserve">   cross    </w:t>
      </w:r>
      <w:r>
        <w:t xml:space="preserve">   blood    </w:t>
      </w:r>
      <w:r>
        <w:t xml:space="preserve">   bread    </w:t>
      </w:r>
      <w:r>
        <w:t xml:space="preserve">   Egypt    </w:t>
      </w:r>
      <w:r>
        <w:t xml:space="preserve">   Holy Spirit    </w:t>
      </w:r>
      <w:r>
        <w:t xml:space="preserve">   lord    </w:t>
      </w:r>
      <w:r>
        <w:t xml:space="preserve">   Jesus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Word Search</dc:title>
  <dcterms:created xsi:type="dcterms:W3CDTF">2021-10-11T18:17:15Z</dcterms:created>
  <dcterms:modified xsi:type="dcterms:W3CDTF">2021-10-11T18:17:15Z</dcterms:modified>
</cp:coreProperties>
</file>