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Sunflower Life Cycle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Adult Plant    </w:t>
      </w:r>
      <w:r>
        <w:t xml:space="preserve">   Young Plant    </w:t>
      </w:r>
      <w:r>
        <w:t xml:space="preserve">   125 Days    </w:t>
      </w:r>
      <w:r>
        <w:t xml:space="preserve">   Seedling    </w:t>
      </w:r>
      <w:r>
        <w:t xml:space="preserve">   Roots    </w:t>
      </w:r>
      <w:r>
        <w:t xml:space="preserve">   Stem    </w:t>
      </w:r>
      <w:r>
        <w:t xml:space="preserve">   Harvesting    </w:t>
      </w:r>
      <w:r>
        <w:t xml:space="preserve">   Seed Development    </w:t>
      </w:r>
      <w:r>
        <w:t xml:space="preserve">   Pollination    </w:t>
      </w:r>
      <w:r>
        <w:t xml:space="preserve">   Flowering    </w:t>
      </w:r>
      <w:r>
        <w:t xml:space="preserve">   Bud    </w:t>
      </w:r>
      <w:r>
        <w:t xml:space="preserve">   Plant Development    </w:t>
      </w:r>
      <w:r>
        <w:t xml:space="preserve">   Leaf    </w:t>
      </w:r>
      <w:r>
        <w:t xml:space="preserve">   Germination    </w:t>
      </w:r>
      <w:r>
        <w:t xml:space="preserve">   Seed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Sunflower Life Cycle Wordsearch</dc:title>
  <dcterms:created xsi:type="dcterms:W3CDTF">2022-01-15T03:34:36Z</dcterms:created>
  <dcterms:modified xsi:type="dcterms:W3CDTF">2022-01-15T03:34:36Z</dcterms:modified>
</cp:coreProperties>
</file>