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Sunny Side 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Omelet    </w:t>
      </w:r>
      <w:r>
        <w:t xml:space="preserve">   Waffle    </w:t>
      </w:r>
      <w:r>
        <w:t xml:space="preserve">   Pancakes    </w:t>
      </w:r>
      <w:r>
        <w:t xml:space="preserve">   Breakfast    </w:t>
      </w:r>
      <w:r>
        <w:t xml:space="preserve">   Fruit    </w:t>
      </w:r>
      <w:r>
        <w:t xml:space="preserve">   Milk    </w:t>
      </w:r>
      <w:r>
        <w:t xml:space="preserve">   Cereal    </w:t>
      </w:r>
      <w:r>
        <w:t xml:space="preserve">   Sausage    </w:t>
      </w:r>
      <w:r>
        <w:t xml:space="preserve">   Bacon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 Side Up</dc:title>
  <dcterms:created xsi:type="dcterms:W3CDTF">2021-10-11T18:17:27Z</dcterms:created>
  <dcterms:modified xsi:type="dcterms:W3CDTF">2021-10-11T18:17:27Z</dcterms:modified>
</cp:coreProperties>
</file>