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Sunrise and Sunset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laughter    </w:t>
      </w:r>
      <w:r>
        <w:t xml:space="preserve">   delicious    </w:t>
      </w:r>
      <w:r>
        <w:t xml:space="preserve">   chilly    </w:t>
      </w:r>
      <w:r>
        <w:t xml:space="preserve">   fresh    </w:t>
      </w:r>
      <w:r>
        <w:t xml:space="preserve">   salty    </w:t>
      </w:r>
      <w:r>
        <w:t xml:space="preserve">   marvellous    </w:t>
      </w:r>
      <w:r>
        <w:t xml:space="preserve">   delightful    </w:t>
      </w:r>
      <w:r>
        <w:t xml:space="preserve">   wonderous    </w:t>
      </w:r>
      <w:r>
        <w:t xml:space="preserve">   astounding    </w:t>
      </w:r>
      <w:r>
        <w:t xml:space="preserve">   mesmerising    </w:t>
      </w:r>
      <w:r>
        <w:t xml:space="preserve">   colourful    </w:t>
      </w:r>
      <w:r>
        <w:t xml:space="preserve">   chirping    </w:t>
      </w:r>
      <w:r>
        <w:t xml:space="preserve">   buzzing    </w:t>
      </w:r>
      <w:r>
        <w:t xml:space="preserve">   rapidly    </w:t>
      </w:r>
      <w:r>
        <w:t xml:space="preserve">   vivid    </w:t>
      </w:r>
      <w:r>
        <w:t xml:space="preserve">   blissful    </w:t>
      </w:r>
      <w:r>
        <w:t xml:space="preserve">   ominous    </w:t>
      </w:r>
      <w:r>
        <w:t xml:space="preserve">   gloomy    </w:t>
      </w:r>
      <w:r>
        <w:t xml:space="preserve">   dark    </w:t>
      </w:r>
      <w:r>
        <w:t xml:space="preserve">   precious    </w:t>
      </w:r>
      <w:r>
        <w:t xml:space="preserve">   joyful    </w:t>
      </w:r>
      <w:r>
        <w:t xml:space="preserve">   shinning    </w:t>
      </w:r>
      <w:r>
        <w:t xml:space="preserve">   glowing    </w:t>
      </w:r>
      <w:r>
        <w:t xml:space="preserve">   luminous    </w:t>
      </w:r>
      <w:r>
        <w:t xml:space="preserve">   happy    </w:t>
      </w:r>
      <w:r>
        <w:t xml:space="preserve">   exciting    </w:t>
      </w:r>
      <w:r>
        <w:t xml:space="preserve">   bright    </w:t>
      </w:r>
      <w:r>
        <w:t xml:space="preserve">   beautiful    </w:t>
      </w:r>
      <w:r>
        <w:t xml:space="preserve">   sunset    </w:t>
      </w:r>
      <w:r>
        <w:t xml:space="preserve">   sunrise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Sunrise and Sunset</dc:title>
  <dcterms:created xsi:type="dcterms:W3CDTF">2021-10-11T18:16:51Z</dcterms:created>
  <dcterms:modified xsi:type="dcterms:W3CDTF">2021-10-11T18:16:51Z</dcterms:modified>
</cp:coreProperties>
</file>