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Super Baby Boy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Pregnant    </w:t>
      </w:r>
      <w:r>
        <w:t xml:space="preserve">   Onesie    </w:t>
      </w:r>
      <w:r>
        <w:t xml:space="preserve">   Crawl    </w:t>
      </w:r>
      <w:r>
        <w:t xml:space="preserve">   Sister    </w:t>
      </w:r>
      <w:r>
        <w:t xml:space="preserve">   Sleep    </w:t>
      </w:r>
      <w:r>
        <w:t xml:space="preserve">   Smile    </w:t>
      </w:r>
      <w:r>
        <w:t xml:space="preserve">   Cuddle    </w:t>
      </w:r>
      <w:r>
        <w:t xml:space="preserve">   Snuggle    </w:t>
      </w:r>
      <w:r>
        <w:t xml:space="preserve">   Pacifier    </w:t>
      </w:r>
      <w:r>
        <w:t xml:space="preserve">   Epidural    </w:t>
      </w:r>
      <w:r>
        <w:t xml:space="preserve">   Labor    </w:t>
      </w:r>
      <w:r>
        <w:t xml:space="preserve">   Giggle    </w:t>
      </w:r>
      <w:r>
        <w:t xml:space="preserve">   Cute    </w:t>
      </w:r>
      <w:r>
        <w:t xml:space="preserve">   Boy    </w:t>
      </w:r>
      <w:r>
        <w:t xml:space="preserve">   Bouncer    </w:t>
      </w:r>
      <w:r>
        <w:t xml:space="preserve">   Daddy    </w:t>
      </w:r>
      <w:r>
        <w:t xml:space="preserve">   Mommy    </w:t>
      </w:r>
      <w:r>
        <w:t xml:space="preserve">   Crib    </w:t>
      </w:r>
      <w:r>
        <w:t xml:space="preserve">   Swaddle    </w:t>
      </w:r>
      <w:r>
        <w:t xml:space="preserve">   Bottle    </w:t>
      </w:r>
      <w:r>
        <w:t xml:space="preserve">   Diaper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Baby Boy</dc:title>
  <dcterms:created xsi:type="dcterms:W3CDTF">2021-10-11T18:16:02Z</dcterms:created>
  <dcterms:modified xsi:type="dcterms:W3CDTF">2021-10-11T18:16:02Z</dcterms:modified>
</cp:coreProperties>
</file>