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Super Bowl 2018!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TIMEOUT    </w:t>
      </w:r>
      <w:r>
        <w:t xml:space="preserve">   HUDDLE    </w:t>
      </w:r>
      <w:r>
        <w:t xml:space="preserve">   SNAP    </w:t>
      </w:r>
      <w:r>
        <w:t xml:space="preserve">   TACKLE    </w:t>
      </w:r>
      <w:r>
        <w:t xml:space="preserve">   FANS    </w:t>
      </w:r>
      <w:r>
        <w:t xml:space="preserve">   HALFTIME    </w:t>
      </w:r>
      <w:r>
        <w:t xml:space="preserve">   GAME    </w:t>
      </w:r>
      <w:r>
        <w:t xml:space="preserve">   RING    </w:t>
      </w:r>
      <w:r>
        <w:t xml:space="preserve">   STADIUM    </w:t>
      </w:r>
      <w:r>
        <w:t xml:space="preserve">   TAILGATE    </w:t>
      </w:r>
      <w:r>
        <w:t xml:space="preserve">   FIELDGOAL    </w:t>
      </w:r>
      <w:r>
        <w:t xml:space="preserve">   TOUCHDOWN    </w:t>
      </w:r>
      <w:r>
        <w:t xml:space="preserve">   REFEREE    </w:t>
      </w:r>
      <w:r>
        <w:t xml:space="preserve">   PENALTIES    </w:t>
      </w:r>
      <w:r>
        <w:t xml:space="preserve">   HELMET    </w:t>
      </w:r>
      <w:r>
        <w:t xml:space="preserve">   CLEATS    </w:t>
      </w:r>
      <w:r>
        <w:t xml:space="preserve">   PATRIOTS    </w:t>
      </w:r>
      <w:r>
        <w:t xml:space="preserve">   EAGLES    </w:t>
      </w:r>
      <w:r>
        <w:t xml:space="preserve">   WINNER    </w:t>
      </w:r>
      <w:r>
        <w:t xml:space="preserve">   FOOTBALL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Bowl 2018!</dc:title>
  <dcterms:created xsi:type="dcterms:W3CDTF">2021-10-11T18:17:06Z</dcterms:created>
  <dcterms:modified xsi:type="dcterms:W3CDTF">2021-10-11T18:17:06Z</dcterms:modified>
</cp:coreProperties>
</file>