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Bowl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AMENDOLA    </w:t>
      </w:r>
      <w:r>
        <w:t xml:space="preserve">   KICK    </w:t>
      </w:r>
      <w:r>
        <w:t xml:space="preserve">   FIELD GOAL    </w:t>
      </w:r>
      <w:r>
        <w:t xml:space="preserve">   TOUCHDOWN    </w:t>
      </w:r>
      <w:r>
        <w:t xml:space="preserve">   QUARTERBACK    </w:t>
      </w:r>
      <w:r>
        <w:t xml:space="preserve">   FOOTBALL    </w:t>
      </w:r>
      <w:r>
        <w:t xml:space="preserve">   SUPER BOWL    </w:t>
      </w:r>
      <w:r>
        <w:t xml:space="preserve">   HALFTIME SHOW    </w:t>
      </w:r>
      <w:r>
        <w:t xml:space="preserve">   COMMERCIALS    </w:t>
      </w:r>
      <w:r>
        <w:t xml:space="preserve">   TICKETS    </w:t>
      </w:r>
      <w:r>
        <w:t xml:space="preserve">   MINNEAPOLIS    </w:t>
      </w:r>
      <w:r>
        <w:t xml:space="preserve">   PEDERSON    </w:t>
      </w:r>
      <w:r>
        <w:t xml:space="preserve">   WENTZ    </w:t>
      </w:r>
      <w:r>
        <w:t xml:space="preserve">   GRONKOWSKI    </w:t>
      </w:r>
      <w:r>
        <w:t xml:space="preserve">   BELICHICK    </w:t>
      </w:r>
      <w:r>
        <w:t xml:space="preserve">   BRADY    </w:t>
      </w:r>
      <w:r>
        <w:t xml:space="preserve">   EAGLES    </w:t>
      </w:r>
      <w:r>
        <w:t xml:space="preserve">   PATRIOTS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Bowl</dc:title>
  <dcterms:created xsi:type="dcterms:W3CDTF">2021-10-11T18:16:56Z</dcterms:created>
  <dcterms:modified xsi:type="dcterms:W3CDTF">2021-10-11T18:16:56Z</dcterms:modified>
</cp:coreProperties>
</file>