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 Hero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Ant Man    </w:t>
      </w:r>
      <w:r>
        <w:t xml:space="preserve">   Black Widow    </w:t>
      </w:r>
      <w:r>
        <w:t xml:space="preserve">   Aqua Man    </w:t>
      </w:r>
      <w:r>
        <w:t xml:space="preserve">   Hulk    </w:t>
      </w:r>
      <w:r>
        <w:t xml:space="preserve">   Super Girl    </w:t>
      </w:r>
      <w:r>
        <w:t xml:space="preserve">   Wonder Woman    </w:t>
      </w:r>
      <w:r>
        <w:t xml:space="preserve">   Iron Man    </w:t>
      </w:r>
      <w:r>
        <w:t xml:space="preserve">   Wolverine    </w:t>
      </w:r>
      <w:r>
        <w:t xml:space="preserve">   Captain America    </w:t>
      </w:r>
      <w:r>
        <w:t xml:space="preserve">   Thor    </w:t>
      </w:r>
      <w:r>
        <w:t xml:space="preserve">   SpiderMan    </w:t>
      </w:r>
      <w:r>
        <w:t xml:space="preserve">   Batman    </w:t>
      </w:r>
      <w:r>
        <w:t xml:space="preserve">   Superman    </w:t>
      </w:r>
      <w:r>
        <w:t xml:space="preserve">   Flash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 Word Search</dc:title>
  <dcterms:created xsi:type="dcterms:W3CDTF">2021-10-11T18:18:08Z</dcterms:created>
  <dcterms:modified xsi:type="dcterms:W3CDTF">2021-10-11T18:18:08Z</dcterms:modified>
</cp:coreProperties>
</file>