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Eduardo    </w:t>
      </w:r>
      <w:r>
        <w:t xml:space="preserve">   captain america    </w:t>
      </w:r>
      <w:r>
        <w:t xml:space="preserve">   batman    </w:t>
      </w:r>
      <w:r>
        <w:t xml:space="preserve">   thor    </w:t>
      </w:r>
      <w:r>
        <w:t xml:space="preserve">   superman    </w:t>
      </w:r>
      <w:r>
        <w:t xml:space="preserve">   flash    </w:t>
      </w:r>
      <w:r>
        <w:t xml:space="preserve">   Green Lantern    </w:t>
      </w:r>
      <w:r>
        <w:t xml:space="preserve">   Hulk    </w:t>
      </w:r>
      <w:r>
        <w:t xml:space="preserve">   Wonder Woman    </w:t>
      </w:r>
      <w:r>
        <w:t xml:space="preserve">   Iron Man    </w:t>
      </w:r>
      <w:r>
        <w:t xml:space="preserve">   Spiderman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2021-10-11T18:17:24Z</dcterms:created>
  <dcterms:modified xsi:type="dcterms:W3CDTF">2021-10-11T18:17:24Z</dcterms:modified>
</cp:coreProperties>
</file>