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Super Heroes &amp; Villains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Batman    </w:t>
      </w:r>
      <w:r>
        <w:t xml:space="preserve">   black panther    </w:t>
      </w:r>
      <w:r>
        <w:t xml:space="preserve">   captain america    </w:t>
      </w:r>
      <w:r>
        <w:t xml:space="preserve">   deadpool    </w:t>
      </w:r>
      <w:r>
        <w:t xml:space="preserve">   deadshot    </w:t>
      </w:r>
      <w:r>
        <w:t xml:space="preserve">   doctor strange    </w:t>
      </w:r>
      <w:r>
        <w:t xml:space="preserve">   flash    </w:t>
      </w:r>
      <w:r>
        <w:t xml:space="preserve">   green lantern    </w:t>
      </w:r>
      <w:r>
        <w:t xml:space="preserve">   harley quinn    </w:t>
      </w:r>
      <w:r>
        <w:t xml:space="preserve">   hulk    </w:t>
      </w:r>
      <w:r>
        <w:t xml:space="preserve">   Iron Man    </w:t>
      </w:r>
      <w:r>
        <w:t xml:space="preserve">   joker    </w:t>
      </w:r>
      <w:r>
        <w:t xml:space="preserve">   mr fantastic    </w:t>
      </w:r>
      <w:r>
        <w:t xml:space="preserve">   professor x    </w:t>
      </w:r>
      <w:r>
        <w:t xml:space="preserve">   robin    </w:t>
      </w:r>
      <w:r>
        <w:t xml:space="preserve">   spiderman    </w:t>
      </w:r>
      <w:r>
        <w:t xml:space="preserve">   Superman    </w:t>
      </w:r>
      <w:r>
        <w:t xml:space="preserve">   Thor    </w:t>
      </w:r>
      <w:r>
        <w:t xml:space="preserve">   Wolverine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Heroes &amp; Villains</dc:title>
  <dcterms:created xsi:type="dcterms:W3CDTF">2021-10-11T18:17:39Z</dcterms:created>
  <dcterms:modified xsi:type="dcterms:W3CDTF">2021-10-11T18:17:39Z</dcterms:modified>
</cp:coreProperties>
</file>