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Aqua Man    </w:t>
      </w:r>
      <w:r>
        <w:t xml:space="preserve">   Captain Marvel    </w:t>
      </w:r>
      <w:r>
        <w:t xml:space="preserve">   Ant man    </w:t>
      </w:r>
      <w:r>
        <w:t xml:space="preserve">   Hawkeye    </w:t>
      </w:r>
      <w:r>
        <w:t xml:space="preserve">   Black Panther    </w:t>
      </w:r>
      <w:r>
        <w:t xml:space="preserve">   Hulk    </w:t>
      </w:r>
      <w:r>
        <w:t xml:space="preserve">   Groot    </w:t>
      </w:r>
      <w:r>
        <w:t xml:space="preserve">   Wonder Woman    </w:t>
      </w:r>
      <w:r>
        <w:t xml:space="preserve">   Loki    </w:t>
      </w:r>
      <w:r>
        <w:t xml:space="preserve">   Flash    </w:t>
      </w:r>
      <w:r>
        <w:t xml:space="preserve">   Green Lantern    </w:t>
      </w:r>
      <w:r>
        <w:t xml:space="preserve">   BatMan    </w:t>
      </w:r>
      <w:r>
        <w:t xml:space="preserve">   Super Man    </w:t>
      </w:r>
      <w:r>
        <w:t xml:space="preserve">   Black Widow    </w:t>
      </w:r>
      <w:r>
        <w:t xml:space="preserve">   Captain America    </w:t>
      </w:r>
      <w:r>
        <w:t xml:space="preserve">   Thor    </w:t>
      </w:r>
      <w:r>
        <w:t xml:space="preserve">   Spider Man    </w:t>
      </w:r>
      <w:r>
        <w:t xml:space="preserve">   Iron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Heroes</dc:title>
  <dcterms:created xsi:type="dcterms:W3CDTF">2021-10-11T18:17:50Z</dcterms:created>
  <dcterms:modified xsi:type="dcterms:W3CDTF">2021-10-11T18:17:50Z</dcterms:modified>
</cp:coreProperties>
</file>