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Heros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Hercules    </w:t>
      </w:r>
      <w:r>
        <w:t xml:space="preserve">   Green Arrow    </w:t>
      </w:r>
      <w:r>
        <w:t xml:space="preserve">   Aquaman    </w:t>
      </w:r>
      <w:r>
        <w:t xml:space="preserve">   Iron Man    </w:t>
      </w:r>
      <w:r>
        <w:t xml:space="preserve">   Wolverine    </w:t>
      </w:r>
      <w:r>
        <w:t xml:space="preserve">   Thor    </w:t>
      </w:r>
      <w:r>
        <w:t xml:space="preserve">   Captain America    </w:t>
      </w:r>
      <w:r>
        <w:t xml:space="preserve">   Flash    </w:t>
      </w:r>
      <w:r>
        <w:t xml:space="preserve">   Green Lantern    </w:t>
      </w:r>
      <w:r>
        <w:t xml:space="preserve">   Hulk    </w:t>
      </w:r>
      <w:r>
        <w:t xml:space="preserve">   Wonder Woman    </w:t>
      </w:r>
      <w:r>
        <w:t xml:space="preserve">   Supergirl    </w:t>
      </w:r>
      <w:r>
        <w:t xml:space="preserve">   Spiderman    </w:t>
      </w:r>
      <w:r>
        <w:t xml:space="preserve">   Superman    </w:t>
      </w:r>
      <w:r>
        <w:t xml:space="preserve">   Batman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Heros</dc:title>
  <dcterms:created xsi:type="dcterms:W3CDTF">2021-10-11T18:18:00Z</dcterms:created>
  <dcterms:modified xsi:type="dcterms:W3CDTF">2021-10-11T18:18:00Z</dcterms:modified>
</cp:coreProperties>
</file>