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Heros &amp;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Wonder woman    </w:t>
      </w:r>
      <w:r>
        <w:t xml:space="preserve">   Harley Quinn    </w:t>
      </w:r>
      <w:r>
        <w:t xml:space="preserve">   Green Lantern    </w:t>
      </w:r>
      <w:r>
        <w:t xml:space="preserve">   Green Goblin    </w:t>
      </w:r>
      <w:r>
        <w:t xml:space="preserve">   Doctor Doom    </w:t>
      </w:r>
      <w:r>
        <w:t xml:space="preserve">   Loki    </w:t>
      </w:r>
      <w:r>
        <w:t xml:space="preserve">   Catwoman    </w:t>
      </w:r>
      <w:r>
        <w:t xml:space="preserve">   Joker    </w:t>
      </w:r>
      <w:r>
        <w:t xml:space="preserve">   She hulk    </w:t>
      </w:r>
      <w:r>
        <w:t xml:space="preserve">   Antman    </w:t>
      </w:r>
      <w:r>
        <w:t xml:space="preserve">   X-men    </w:t>
      </w:r>
      <w:r>
        <w:t xml:space="preserve">   Spiderman    </w:t>
      </w:r>
      <w:r>
        <w:t xml:space="preserve">   Superman    </w:t>
      </w:r>
      <w:r>
        <w:t xml:space="preserve">   Deadpool    </w:t>
      </w:r>
      <w:r>
        <w:t xml:space="preserve">   Robin    </w:t>
      </w:r>
      <w:r>
        <w:t xml:space="preserve">   Batman    </w:t>
      </w:r>
      <w:r>
        <w:t xml:space="preserve">   Daredevil    </w:t>
      </w:r>
      <w:r>
        <w:t xml:space="preserve">   Black Widow    </w:t>
      </w:r>
      <w:r>
        <w:t xml:space="preserve">   Thor    </w:t>
      </w:r>
      <w:r>
        <w:t xml:space="preserve">   Captain America    </w:t>
      </w:r>
      <w:r>
        <w:t xml:space="preserve">   Hulk    </w:t>
      </w:r>
      <w:r>
        <w:t xml:space="preserve">   Iron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Heros &amp; Villains</dc:title>
  <dcterms:created xsi:type="dcterms:W3CDTF">2021-10-11T18:16:52Z</dcterms:created>
  <dcterms:modified xsi:type="dcterms:W3CDTF">2021-10-11T18:16:52Z</dcterms:modified>
</cp:coreProperties>
</file>