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 Mario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Adoptive mother of the Lumas.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short, pudgy, Italian plumber who resides in the Mushroom Kingdom.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slightly younger but taller fraternal twin brother.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His ultimate goals are to kidnap Princess Peach, defeat Mario, and conquer the Mushroom Kingdom.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pink, anthropomorphic creature who wears a red hair bow.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her highness most loyal attendants.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gorilla and is Mario's former nemesis.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mushroom-like girl.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large, powerful Piranha Plant, and the result of a mutation.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Belongs to a species of the same name, which is characterized by their variety of colors.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young monkey who lives on Donkey Kong Island in the Kongo Jungle.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Magikoopa who acts as Bowser's caretaker during his childhood.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elderly Toad and her highness longtime steward.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Serves as the bitter rival to Luigi.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son of the series' primary and main antagonist.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princess of the fictional Mushroom Kingdom.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scientist, creator of the Poltergust 3000 and F.L.U.D.D.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character is considered to be "insane."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Leader of the Toad Brigade.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Leader of the Boo species.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mayor of New Donk 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Princess of the fictional kingdom of Sarasaland.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Portrayed as a caricature of Mario.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Lemmy, Wendy, Morton, Larry, Iggy, Ludwig, and Roy.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Has the ability to possess enemies and other creatures.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Mario</dc:title>
  <dcterms:created xsi:type="dcterms:W3CDTF">2021-10-11T18:18:05Z</dcterms:created>
  <dcterms:modified xsi:type="dcterms:W3CDTF">2021-10-11T18:18:05Z</dcterms:modified>
</cp:coreProperties>
</file>