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Mario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Bowser    </w:t>
      </w:r>
      <w:r>
        <w:t xml:space="preserve">   Bowser Jr.    </w:t>
      </w:r>
      <w:r>
        <w:t xml:space="preserve">   Dry Bowser    </w:t>
      </w:r>
      <w:r>
        <w:t xml:space="preserve">   Hammer Bro    </w:t>
      </w:r>
      <w:r>
        <w:t xml:space="preserve">   Iggy Koopa    </w:t>
      </w:r>
      <w:r>
        <w:t xml:space="preserve">   King Boo    </w:t>
      </w:r>
      <w:r>
        <w:t xml:space="preserve">   Larry Koopa    </w:t>
      </w:r>
      <w:r>
        <w:t xml:space="preserve">   Lemmy Koopa    </w:t>
      </w:r>
      <w:r>
        <w:t xml:space="preserve">   Ludwig Von Koopa    </w:t>
      </w:r>
      <w:r>
        <w:t xml:space="preserve">   Luigi    </w:t>
      </w:r>
      <w:r>
        <w:t xml:space="preserve">   Mario    </w:t>
      </w:r>
      <w:r>
        <w:t xml:space="preserve">   Monty Mole    </w:t>
      </w:r>
      <w:r>
        <w:t xml:space="preserve">   Morton Koopa Jr.    </w:t>
      </w:r>
      <w:r>
        <w:t xml:space="preserve">   Petey Piranha    </w:t>
      </w:r>
      <w:r>
        <w:t xml:space="preserve">   Princess Daisy    </w:t>
      </w:r>
      <w:r>
        <w:t xml:space="preserve">   Princess Peach    </w:t>
      </w:r>
      <w:r>
        <w:t xml:space="preserve">   Rosalina    </w:t>
      </w:r>
      <w:r>
        <w:t xml:space="preserve">   Roy Koopa    </w:t>
      </w:r>
      <w:r>
        <w:t xml:space="preserve">   Toad    </w:t>
      </w:r>
      <w:r>
        <w:t xml:space="preserve">   Toadette    </w:t>
      </w:r>
      <w:r>
        <w:t xml:space="preserve">   Wendy O. Koopa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Mario</dc:title>
  <dcterms:created xsi:type="dcterms:W3CDTF">2021-10-11T18:18:52Z</dcterms:created>
  <dcterms:modified xsi:type="dcterms:W3CDTF">2021-10-11T18:18:52Z</dcterms:modified>
</cp:coreProperties>
</file>