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Super Mario Bros.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Air Ship    </w:t>
      </w:r>
      <w:r>
        <w:t xml:space="preserve">   Anchor    </w:t>
      </w:r>
      <w:r>
        <w:t xml:space="preserve">   Big Fish    </w:t>
      </w:r>
      <w:r>
        <w:t xml:space="preserve">   Bob-Bomb    </w:t>
      </w:r>
      <w:r>
        <w:t xml:space="preserve">   Boom Boom    </w:t>
      </w:r>
      <w:r>
        <w:t xml:space="preserve">   Bowser    </w:t>
      </w:r>
      <w:r>
        <w:t xml:space="preserve">   Chain Chomp    </w:t>
      </w:r>
      <w:r>
        <w:t xml:space="preserve">   Cheap Cheap    </w:t>
      </w:r>
      <w:r>
        <w:t xml:space="preserve">   Dark Land    </w:t>
      </w:r>
      <w:r>
        <w:t xml:space="preserve">   Desert Land    </w:t>
      </w:r>
      <w:r>
        <w:t xml:space="preserve">   Dry Bones    </w:t>
      </w:r>
      <w:r>
        <w:t xml:space="preserve">   Fire Flower    </w:t>
      </w:r>
      <w:r>
        <w:t xml:space="preserve">   Frog Suit    </w:t>
      </w:r>
      <w:r>
        <w:t xml:space="preserve">   Giant Land    </w:t>
      </w:r>
      <w:r>
        <w:t xml:space="preserve">   Goomba    </w:t>
      </w:r>
      <w:r>
        <w:t xml:space="preserve">   Grass Land    </w:t>
      </w:r>
      <w:r>
        <w:t xml:space="preserve">   Hammer    </w:t>
      </w:r>
      <w:r>
        <w:t xml:space="preserve">   Hammer Bro Suit    </w:t>
      </w:r>
      <w:r>
        <w:t xml:space="preserve">   Ice Land    </w:t>
      </w:r>
      <w:r>
        <w:t xml:space="preserve">   Iggy    </w:t>
      </w:r>
      <w:r>
        <w:t xml:space="preserve">   Item Card    </w:t>
      </w:r>
      <w:r>
        <w:t xml:space="preserve">   Jugem's Cloud    </w:t>
      </w:r>
      <w:r>
        <w:t xml:space="preserve">   Koopa Troopa    </w:t>
      </w:r>
      <w:r>
        <w:t xml:space="preserve">   Kuribo's Shoe    </w:t>
      </w:r>
      <w:r>
        <w:t xml:space="preserve">   Lakitu    </w:t>
      </w:r>
      <w:r>
        <w:t xml:space="preserve">   Larry    </w:t>
      </w:r>
      <w:r>
        <w:t xml:space="preserve">   Lemmy    </w:t>
      </w:r>
      <w:r>
        <w:t xml:space="preserve">   Ludwig    </w:t>
      </w:r>
      <w:r>
        <w:t xml:space="preserve">   Luigi    </w:t>
      </w:r>
      <w:r>
        <w:t xml:space="preserve">   Magic Note Block    </w:t>
      </w:r>
      <w:r>
        <w:t xml:space="preserve">   Mario    </w:t>
      </w:r>
      <w:r>
        <w:t xml:space="preserve">   Morton    </w:t>
      </w:r>
      <w:r>
        <w:t xml:space="preserve">   Music Box    </w:t>
      </w:r>
      <w:r>
        <w:t xml:space="preserve">   Note Block    </w:t>
      </w:r>
      <w:r>
        <w:t xml:space="preserve">   P Switch    </w:t>
      </w:r>
      <w:r>
        <w:t xml:space="preserve">   P Wing    </w:t>
      </w:r>
      <w:r>
        <w:t xml:space="preserve">   Pipe Land    </w:t>
      </w:r>
      <w:r>
        <w:t xml:space="preserve">   Question Block    </w:t>
      </w:r>
      <w:r>
        <w:t xml:space="preserve">   Roy    </w:t>
      </w:r>
      <w:r>
        <w:t xml:space="preserve">   Sky Land    </w:t>
      </w:r>
      <w:r>
        <w:t xml:space="preserve">   Spiny    </w:t>
      </w:r>
      <w:r>
        <w:t xml:space="preserve">   Starman    </w:t>
      </w:r>
      <w:r>
        <w:t xml:space="preserve">   Super Leaf    </w:t>
      </w:r>
      <w:r>
        <w:t xml:space="preserve">   Tanooki Suit    </w:t>
      </w:r>
      <w:r>
        <w:t xml:space="preserve">   The Sun    </w:t>
      </w:r>
      <w:r>
        <w:t xml:space="preserve">   Warp Whistle    </w:t>
      </w:r>
      <w:r>
        <w:t xml:space="preserve">   Warp Zone    </w:t>
      </w:r>
      <w:r>
        <w:t xml:space="preserve">   Water Land    </w:t>
      </w:r>
      <w:r>
        <w:t xml:space="preserve">   Wendy    </w:t>
      </w:r>
      <w:r>
        <w:t xml:space="preserve">   White Block    </w:t>
      </w:r>
      <w:r>
        <w:t xml:space="preserve">   White Toad House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Mario Bros. 3</dc:title>
  <dcterms:created xsi:type="dcterms:W3CDTF">2021-10-11T18:17:22Z</dcterms:created>
  <dcterms:modified xsi:type="dcterms:W3CDTF">2021-10-11T18:17:22Z</dcterms:modified>
</cp:coreProperties>
</file>