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Mario Bros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Mario Bros</dc:title>
  <dcterms:created xsi:type="dcterms:W3CDTF">2022-08-22T21:38:19Z</dcterms:created>
  <dcterms:modified xsi:type="dcterms:W3CDTF">2022-08-22T21:38:19Z</dcterms:modified>
</cp:coreProperties>
</file>