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Super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clown    </w:t>
      </w:r>
      <w:r>
        <w:t xml:space="preserve">   money    </w:t>
      </w:r>
      <w:r>
        <w:t xml:space="preserve">   friends    </w:t>
      </w:r>
      <w:r>
        <w:t xml:space="preserve">   help    </w:t>
      </w:r>
      <w:r>
        <w:t xml:space="preserve">   underwear    </w:t>
      </w:r>
      <w:r>
        <w:t xml:space="preserve">   wedgie    </w:t>
      </w:r>
      <w:r>
        <w:t xml:space="preserve">   trampoline    </w:t>
      </w:r>
      <w:r>
        <w:t xml:space="preserve">   snakes    </w:t>
      </w:r>
      <w:r>
        <w:t xml:space="preserve">   babies    </w:t>
      </w:r>
      <w:r>
        <w:t xml:space="preserve">   hampsters    </w:t>
      </w:r>
      <w:r>
        <w:t xml:space="preserve">   alex    </w:t>
      </w:r>
      <w:r>
        <w:t xml:space="preserve">   chris    </w:t>
      </w:r>
      <w:r>
        <w:t xml:space="preserve">   julianna    </w:t>
      </w:r>
      <w:r>
        <w:t xml:space="preserve">   brown    </w:t>
      </w:r>
      <w:r>
        <w:t xml:space="preserve">   george    </w:t>
      </w:r>
      <w:r>
        <w:t xml:space="preserve">   dude-on-a-skateboard    </w:t>
      </w:r>
      <w:r>
        <w:t xml:space="preserve">   burp    </w:t>
      </w:r>
      <w:r>
        <w:t xml:space="preserve">   super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Search</dc:title>
  <dcterms:created xsi:type="dcterms:W3CDTF">2021-10-11T18:16:59Z</dcterms:created>
  <dcterms:modified xsi:type="dcterms:W3CDTF">2021-10-11T18:16:59Z</dcterms:modified>
</cp:coreProperties>
</file>